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9BB" w:rsidRDefault="002669BB">
      <w:pPr>
        <w:rPr>
          <w:lang w:val="nl-NL"/>
        </w:rPr>
      </w:pPr>
      <w:r>
        <w:rPr>
          <w:noProof/>
          <w:lang w:val="nl-NL"/>
        </w:rPr>
        <w:drawing>
          <wp:anchor distT="0" distB="0" distL="114300" distR="114300" simplePos="0" relativeHeight="251658240" behindDoc="1" locked="0" layoutInCell="1" allowOverlap="1">
            <wp:simplePos x="0" y="0"/>
            <wp:positionH relativeFrom="column">
              <wp:posOffset>4127419</wp:posOffset>
            </wp:positionH>
            <wp:positionV relativeFrom="paragraph">
              <wp:posOffset>-596855</wp:posOffset>
            </wp:positionV>
            <wp:extent cx="1754127" cy="12256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127" cy="1225685"/>
                    </a:xfrm>
                    <a:prstGeom prst="rect">
                      <a:avLst/>
                    </a:prstGeom>
                  </pic:spPr>
                </pic:pic>
              </a:graphicData>
            </a:graphic>
            <wp14:sizeRelH relativeFrom="page">
              <wp14:pctWidth>0</wp14:pctWidth>
            </wp14:sizeRelH>
            <wp14:sizeRelV relativeFrom="page">
              <wp14:pctHeight>0</wp14:pctHeight>
            </wp14:sizeRelV>
          </wp:anchor>
        </w:drawing>
      </w:r>
    </w:p>
    <w:p w:rsidR="002669BB" w:rsidRDefault="002669BB">
      <w:pPr>
        <w:rPr>
          <w:lang w:val="nl-NL"/>
        </w:rPr>
      </w:pPr>
    </w:p>
    <w:p w:rsidR="00666554" w:rsidRDefault="002669BB">
      <w:pPr>
        <w:rPr>
          <w:lang w:val="nl-NL"/>
        </w:rPr>
      </w:pPr>
      <w:r>
        <w:rPr>
          <w:lang w:val="nl-NL"/>
        </w:rPr>
        <w:t xml:space="preserve">Dag lieve </w:t>
      </w:r>
      <w:proofErr w:type="spellStart"/>
      <w:r>
        <w:rPr>
          <w:lang w:val="nl-NL"/>
        </w:rPr>
        <w:t>plusdertienertjes</w:t>
      </w:r>
      <w:proofErr w:type="spellEnd"/>
      <w:r>
        <w:rPr>
          <w:lang w:val="nl-NL"/>
        </w:rPr>
        <w:t>,</w:t>
      </w:r>
    </w:p>
    <w:p w:rsidR="002669BB" w:rsidRDefault="002669BB">
      <w:pPr>
        <w:rPr>
          <w:lang w:val="nl-NL"/>
        </w:rPr>
      </w:pPr>
    </w:p>
    <w:p w:rsidR="002669BB" w:rsidRDefault="002669BB">
      <w:pPr>
        <w:rPr>
          <w:lang w:val="nl-NL"/>
        </w:rPr>
      </w:pPr>
      <w:r>
        <w:rPr>
          <w:lang w:val="nl-NL"/>
        </w:rPr>
        <w:t xml:space="preserve">Dit is jammer genoeg geen brief om de volgende activiteit aan te kondigen </w:t>
      </w:r>
      <w:r w:rsidRPr="002669BB">
        <w:rPr>
          <w:lang w:val="nl-NL"/>
        </w:rPr>
        <w:sym w:font="Wingdings" w:char="F04C"/>
      </w:r>
      <w:r>
        <w:rPr>
          <w:lang w:val="nl-NL"/>
        </w:rPr>
        <w:t xml:space="preserve"> . Maar een brief om jullie mee te delen dat er spijtig genoeg geen activiteiten meer worden voorzien tot en met januari… Hoe graag wij ook willen, corona laat het ons niet toe. Maar wees er maar zeker van dat vanaf wij weer kunnen, wij weer klaar staan om een </w:t>
      </w:r>
      <w:proofErr w:type="gramStart"/>
      <w:r>
        <w:rPr>
          <w:lang w:val="nl-NL"/>
        </w:rPr>
        <w:t>top programma</w:t>
      </w:r>
      <w:proofErr w:type="gramEnd"/>
      <w:r>
        <w:rPr>
          <w:lang w:val="nl-NL"/>
        </w:rPr>
        <w:t xml:space="preserve"> te maken voor jullie!! </w:t>
      </w:r>
    </w:p>
    <w:p w:rsidR="002669BB" w:rsidRDefault="002669BB">
      <w:pPr>
        <w:rPr>
          <w:lang w:val="nl-NL"/>
        </w:rPr>
      </w:pPr>
      <w:r>
        <w:rPr>
          <w:lang w:val="nl-NL"/>
        </w:rPr>
        <w:t>Dus hou jullie goed, en hopelijk tot snel!</w:t>
      </w:r>
    </w:p>
    <w:p w:rsidR="002669BB" w:rsidRDefault="002669BB">
      <w:pPr>
        <w:rPr>
          <w:lang w:val="nl-NL"/>
        </w:rPr>
      </w:pPr>
    </w:p>
    <w:p w:rsidR="002669BB" w:rsidRDefault="002669BB">
      <w:pPr>
        <w:rPr>
          <w:lang w:val="nl-NL"/>
        </w:rPr>
      </w:pPr>
      <w:r>
        <w:rPr>
          <w:lang w:val="nl-NL"/>
        </w:rPr>
        <w:t>Vele groetjes,</w:t>
      </w:r>
    </w:p>
    <w:p w:rsidR="002669BB" w:rsidRDefault="002669BB">
      <w:pPr>
        <w:rPr>
          <w:lang w:val="nl-NL"/>
        </w:rPr>
      </w:pPr>
      <w:r>
        <w:rPr>
          <w:lang w:val="nl-NL"/>
        </w:rPr>
        <w:t xml:space="preserve">Jullie leiding &lt;3 </w:t>
      </w:r>
    </w:p>
    <w:p w:rsidR="002669BB" w:rsidRDefault="002669BB">
      <w:pPr>
        <w:rPr>
          <w:lang w:val="nl-NL"/>
        </w:rPr>
      </w:pPr>
    </w:p>
    <w:p w:rsidR="002669BB" w:rsidRDefault="002669BB">
      <w:pPr>
        <w:rPr>
          <w:lang w:val="nl-NL"/>
        </w:rPr>
      </w:pPr>
      <w:r>
        <w:rPr>
          <w:lang w:val="nl-NL"/>
        </w:rPr>
        <w:t xml:space="preserve">Hier zijn 10 dingen die je kunt doen tijdens de </w:t>
      </w:r>
      <w:proofErr w:type="spellStart"/>
      <w:r>
        <w:rPr>
          <w:lang w:val="nl-NL"/>
        </w:rPr>
        <w:t>lockdown</w:t>
      </w:r>
      <w:proofErr w:type="spellEnd"/>
      <w:r>
        <w:rPr>
          <w:lang w:val="nl-NL"/>
        </w:rPr>
        <w:t xml:space="preserve">: </w:t>
      </w:r>
    </w:p>
    <w:p w:rsidR="002669BB" w:rsidRDefault="002669BB">
      <w:pPr>
        <w:rPr>
          <w:lang w:val="nl-NL"/>
        </w:rPr>
      </w:pPr>
    </w:p>
    <w:p w:rsidR="002669BB" w:rsidRDefault="002669BB" w:rsidP="002669BB">
      <w:pPr>
        <w:pStyle w:val="Lijstalinea"/>
        <w:numPr>
          <w:ilvl w:val="0"/>
          <w:numId w:val="1"/>
        </w:numPr>
        <w:rPr>
          <w:lang w:val="nl-NL"/>
        </w:rPr>
      </w:pPr>
      <w:r>
        <w:rPr>
          <w:lang w:val="nl-NL"/>
        </w:rPr>
        <w:t>Speel een gezelschapsspel online met je vrienden    6. Bak een cake</w:t>
      </w:r>
    </w:p>
    <w:p w:rsidR="002669BB" w:rsidRDefault="002669BB" w:rsidP="002669BB">
      <w:pPr>
        <w:pStyle w:val="Lijstalinea"/>
        <w:numPr>
          <w:ilvl w:val="0"/>
          <w:numId w:val="1"/>
        </w:numPr>
        <w:rPr>
          <w:lang w:val="nl-NL"/>
        </w:rPr>
      </w:pPr>
      <w:r>
        <w:rPr>
          <w:lang w:val="nl-NL"/>
        </w:rPr>
        <w:t>Leer een Tik Tok dansje</w:t>
      </w:r>
      <w:r>
        <w:rPr>
          <w:lang w:val="nl-NL"/>
        </w:rPr>
        <w:tab/>
      </w:r>
      <w:r>
        <w:rPr>
          <w:lang w:val="nl-NL"/>
        </w:rPr>
        <w:tab/>
      </w:r>
      <w:r>
        <w:rPr>
          <w:lang w:val="nl-NL"/>
        </w:rPr>
        <w:tab/>
      </w:r>
      <w:proofErr w:type="gramStart"/>
      <w:r>
        <w:rPr>
          <w:lang w:val="nl-NL"/>
        </w:rPr>
        <w:tab/>
        <w:t xml:space="preserve">  7</w:t>
      </w:r>
      <w:proofErr w:type="gramEnd"/>
      <w:r>
        <w:rPr>
          <w:lang w:val="nl-NL"/>
        </w:rPr>
        <w:t>. Ga lopen</w:t>
      </w:r>
    </w:p>
    <w:p w:rsidR="002669BB" w:rsidRDefault="002669BB" w:rsidP="002669BB">
      <w:pPr>
        <w:pStyle w:val="Lijstalinea"/>
        <w:numPr>
          <w:ilvl w:val="0"/>
          <w:numId w:val="1"/>
        </w:numPr>
        <w:rPr>
          <w:lang w:val="nl-NL"/>
        </w:rPr>
      </w:pPr>
      <w:r>
        <w:rPr>
          <w:lang w:val="nl-NL"/>
        </w:rPr>
        <w:t>Leer een goocheltruc</w:t>
      </w:r>
      <w:r>
        <w:rPr>
          <w:lang w:val="nl-NL"/>
        </w:rPr>
        <w:tab/>
      </w:r>
      <w:r>
        <w:rPr>
          <w:lang w:val="nl-NL"/>
        </w:rPr>
        <w:tab/>
      </w:r>
      <w:r>
        <w:rPr>
          <w:lang w:val="nl-NL"/>
        </w:rPr>
        <w:tab/>
      </w:r>
      <w:r>
        <w:rPr>
          <w:lang w:val="nl-NL"/>
        </w:rPr>
        <w:tab/>
      </w:r>
      <w:proofErr w:type="gramStart"/>
      <w:r>
        <w:rPr>
          <w:lang w:val="nl-NL"/>
        </w:rPr>
        <w:tab/>
        <w:t xml:space="preserve">  8</w:t>
      </w:r>
      <w:proofErr w:type="gramEnd"/>
      <w:r>
        <w:rPr>
          <w:lang w:val="nl-NL"/>
        </w:rPr>
        <w:t>. Lees een leuk boek</w:t>
      </w:r>
    </w:p>
    <w:p w:rsidR="002669BB" w:rsidRDefault="002669BB" w:rsidP="002669BB">
      <w:pPr>
        <w:pStyle w:val="Lijstalinea"/>
        <w:numPr>
          <w:ilvl w:val="0"/>
          <w:numId w:val="1"/>
        </w:numPr>
        <w:rPr>
          <w:lang w:val="nl-NL"/>
        </w:rPr>
      </w:pPr>
      <w:r>
        <w:rPr>
          <w:lang w:val="nl-NL"/>
        </w:rPr>
        <w:t>Leer een instrument bespelen</w:t>
      </w:r>
      <w:r>
        <w:rPr>
          <w:lang w:val="nl-NL"/>
        </w:rPr>
        <w:tab/>
      </w:r>
      <w:r>
        <w:rPr>
          <w:lang w:val="nl-NL"/>
        </w:rPr>
        <w:tab/>
      </w:r>
      <w:proofErr w:type="gramStart"/>
      <w:r>
        <w:rPr>
          <w:lang w:val="nl-NL"/>
        </w:rPr>
        <w:tab/>
        <w:t xml:space="preserve">  9</w:t>
      </w:r>
      <w:proofErr w:type="gramEnd"/>
      <w:r>
        <w:rPr>
          <w:lang w:val="nl-NL"/>
        </w:rPr>
        <w:t>. Maak een puzzel</w:t>
      </w:r>
      <w:r>
        <w:rPr>
          <w:lang w:val="nl-NL"/>
        </w:rPr>
        <w:tab/>
        <w:t xml:space="preserve">  </w:t>
      </w:r>
    </w:p>
    <w:p w:rsidR="002669BB" w:rsidRDefault="002669BB" w:rsidP="002669BB">
      <w:pPr>
        <w:pStyle w:val="Lijstalinea"/>
        <w:numPr>
          <w:ilvl w:val="0"/>
          <w:numId w:val="1"/>
        </w:numPr>
        <w:rPr>
          <w:lang w:val="nl-NL"/>
        </w:rPr>
      </w:pPr>
      <w:r>
        <w:rPr>
          <w:lang w:val="nl-NL"/>
        </w:rPr>
        <w:t>Schrijf een brief naar jezelf binnen 10 jaar</w:t>
      </w:r>
      <w:r>
        <w:rPr>
          <w:lang w:val="nl-NL"/>
        </w:rPr>
        <w:t xml:space="preserve">.                10. </w:t>
      </w:r>
      <w:r>
        <w:rPr>
          <w:lang w:val="nl-NL"/>
        </w:rPr>
        <w:t xml:space="preserve">Leer een </w:t>
      </w:r>
      <w:proofErr w:type="spellStart"/>
      <w:r>
        <w:rPr>
          <w:lang w:val="nl-NL"/>
        </w:rPr>
        <w:t>rubik’s</w:t>
      </w:r>
      <w:proofErr w:type="spellEnd"/>
      <w:r>
        <w:rPr>
          <w:lang w:val="nl-NL"/>
        </w:rPr>
        <w:t xml:space="preserve"> </w:t>
      </w:r>
      <w:proofErr w:type="spellStart"/>
      <w:r>
        <w:rPr>
          <w:lang w:val="nl-NL"/>
        </w:rPr>
        <w:t>cube</w:t>
      </w:r>
      <w:proofErr w:type="spellEnd"/>
      <w:r>
        <w:rPr>
          <w:lang w:val="nl-NL"/>
        </w:rPr>
        <w:t xml:space="preserve"> oplossen</w:t>
      </w:r>
    </w:p>
    <w:p w:rsidR="002669BB" w:rsidRPr="002669BB" w:rsidRDefault="002669BB" w:rsidP="002669BB">
      <w:pPr>
        <w:pStyle w:val="Lijstalinea"/>
        <w:rPr>
          <w:lang w:val="nl-NL"/>
        </w:rPr>
      </w:pPr>
    </w:p>
    <w:p w:rsidR="002669BB" w:rsidRDefault="002669BB">
      <w:pPr>
        <w:rPr>
          <w:lang w:val="nl-NL"/>
        </w:rPr>
      </w:pPr>
    </w:p>
    <w:p w:rsidR="002669BB" w:rsidRDefault="002669BB">
      <w:pPr>
        <w:rPr>
          <w:lang w:val="nl-NL"/>
        </w:rPr>
      </w:pPr>
      <w:r>
        <w:rPr>
          <w:noProof/>
          <w:lang w:val="nl-NL"/>
        </w:rPr>
        <w:drawing>
          <wp:anchor distT="0" distB="0" distL="114300" distR="114300" simplePos="0" relativeHeight="251660288" behindDoc="1" locked="0" layoutInCell="1" allowOverlap="1" wp14:anchorId="660C41FC" wp14:editId="7F4C4446">
            <wp:simplePos x="0" y="0"/>
            <wp:positionH relativeFrom="column">
              <wp:posOffset>4048760</wp:posOffset>
            </wp:positionH>
            <wp:positionV relativeFrom="paragraph">
              <wp:posOffset>103505</wp:posOffset>
            </wp:positionV>
            <wp:extent cx="1754127" cy="12256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127" cy="1225685"/>
                    </a:xfrm>
                    <a:prstGeom prst="rect">
                      <a:avLst/>
                    </a:prstGeom>
                  </pic:spPr>
                </pic:pic>
              </a:graphicData>
            </a:graphic>
            <wp14:sizeRelH relativeFrom="page">
              <wp14:pctWidth>0</wp14:pctWidth>
            </wp14:sizeRelH>
            <wp14:sizeRelV relativeFrom="page">
              <wp14:pctHeight>0</wp14:pctHeight>
            </wp14:sizeRelV>
          </wp:anchor>
        </w:drawing>
      </w:r>
    </w:p>
    <w:p w:rsidR="002669BB" w:rsidRDefault="002669BB">
      <w:pPr>
        <w:rPr>
          <w:lang w:val="nl-NL"/>
        </w:rPr>
      </w:pPr>
    </w:p>
    <w:p w:rsidR="002669BB" w:rsidRDefault="002669BB">
      <w:pPr>
        <w:rPr>
          <w:lang w:val="nl-NL"/>
        </w:rPr>
      </w:pPr>
    </w:p>
    <w:p w:rsidR="002669BB" w:rsidRDefault="002669BB">
      <w:pPr>
        <w:rPr>
          <w:lang w:val="nl-NL"/>
        </w:rPr>
      </w:pPr>
    </w:p>
    <w:p w:rsidR="002669BB" w:rsidRDefault="002669BB">
      <w:pPr>
        <w:rPr>
          <w:lang w:val="nl-NL"/>
        </w:rPr>
      </w:pPr>
    </w:p>
    <w:p w:rsidR="002669BB" w:rsidRDefault="002669BB" w:rsidP="002669BB">
      <w:pPr>
        <w:rPr>
          <w:lang w:val="nl-NL"/>
        </w:rPr>
      </w:pPr>
      <w:r>
        <w:rPr>
          <w:lang w:val="nl-NL"/>
        </w:rPr>
        <w:t xml:space="preserve">Dag lieve </w:t>
      </w:r>
      <w:proofErr w:type="spellStart"/>
      <w:r>
        <w:rPr>
          <w:lang w:val="nl-NL"/>
        </w:rPr>
        <w:t>plusdertienertjes</w:t>
      </w:r>
      <w:proofErr w:type="spellEnd"/>
      <w:r>
        <w:rPr>
          <w:lang w:val="nl-NL"/>
        </w:rPr>
        <w:t>,</w:t>
      </w:r>
    </w:p>
    <w:p w:rsidR="002669BB" w:rsidRDefault="002669BB" w:rsidP="002669BB">
      <w:pPr>
        <w:rPr>
          <w:lang w:val="nl-NL"/>
        </w:rPr>
      </w:pPr>
    </w:p>
    <w:p w:rsidR="002669BB" w:rsidRDefault="002669BB" w:rsidP="002669BB">
      <w:pPr>
        <w:rPr>
          <w:lang w:val="nl-NL"/>
        </w:rPr>
      </w:pPr>
      <w:r>
        <w:rPr>
          <w:lang w:val="nl-NL"/>
        </w:rPr>
        <w:t xml:space="preserve">Dit is jammer genoeg geen brief om de volgende activiteit aan te kondigen </w:t>
      </w:r>
      <w:r w:rsidRPr="002669BB">
        <w:rPr>
          <w:lang w:val="nl-NL"/>
        </w:rPr>
        <w:sym w:font="Wingdings" w:char="F04C"/>
      </w:r>
      <w:r>
        <w:rPr>
          <w:lang w:val="nl-NL"/>
        </w:rPr>
        <w:t xml:space="preserve"> . Maar een brief om jullie mee te delen dat er spijtig genoeg geen activiteiten meer worden voorzien tot en met januari… Hoe graag wij ook willen, corona laat het ons niet toe. Maar wees er maar zeker van dat vanaf wij weer kunnen, wij weer klaar staan om een </w:t>
      </w:r>
      <w:proofErr w:type="gramStart"/>
      <w:r>
        <w:rPr>
          <w:lang w:val="nl-NL"/>
        </w:rPr>
        <w:t>top programma</w:t>
      </w:r>
      <w:proofErr w:type="gramEnd"/>
      <w:r>
        <w:rPr>
          <w:lang w:val="nl-NL"/>
        </w:rPr>
        <w:t xml:space="preserve"> te maken voor jullie!! </w:t>
      </w:r>
    </w:p>
    <w:p w:rsidR="002669BB" w:rsidRDefault="002669BB" w:rsidP="002669BB">
      <w:pPr>
        <w:rPr>
          <w:lang w:val="nl-NL"/>
        </w:rPr>
      </w:pPr>
      <w:r>
        <w:rPr>
          <w:lang w:val="nl-NL"/>
        </w:rPr>
        <w:t>Dus hou jullie goed, en hopelijk tot snel!</w:t>
      </w:r>
    </w:p>
    <w:p w:rsidR="002669BB" w:rsidRDefault="002669BB" w:rsidP="002669BB">
      <w:pPr>
        <w:rPr>
          <w:lang w:val="nl-NL"/>
        </w:rPr>
      </w:pPr>
    </w:p>
    <w:p w:rsidR="002669BB" w:rsidRDefault="002669BB" w:rsidP="002669BB">
      <w:pPr>
        <w:rPr>
          <w:lang w:val="nl-NL"/>
        </w:rPr>
      </w:pPr>
      <w:r>
        <w:rPr>
          <w:lang w:val="nl-NL"/>
        </w:rPr>
        <w:t>Vele groetjes,</w:t>
      </w:r>
    </w:p>
    <w:p w:rsidR="002669BB" w:rsidRDefault="002669BB" w:rsidP="002669BB">
      <w:pPr>
        <w:rPr>
          <w:lang w:val="nl-NL"/>
        </w:rPr>
      </w:pPr>
      <w:r>
        <w:rPr>
          <w:lang w:val="nl-NL"/>
        </w:rPr>
        <w:t xml:space="preserve">Jullie leiding &lt;3 </w:t>
      </w:r>
    </w:p>
    <w:p w:rsidR="002669BB" w:rsidRDefault="002669BB">
      <w:pPr>
        <w:rPr>
          <w:lang w:val="nl-NL"/>
        </w:rPr>
      </w:pPr>
    </w:p>
    <w:p w:rsidR="002669BB" w:rsidRDefault="002669BB" w:rsidP="002669BB">
      <w:pPr>
        <w:rPr>
          <w:lang w:val="nl-NL"/>
        </w:rPr>
      </w:pPr>
      <w:r>
        <w:rPr>
          <w:lang w:val="nl-NL"/>
        </w:rPr>
        <w:t xml:space="preserve">Hier zijn 10 dingen die je kunt doen tijdens de </w:t>
      </w:r>
      <w:proofErr w:type="spellStart"/>
      <w:r>
        <w:rPr>
          <w:lang w:val="nl-NL"/>
        </w:rPr>
        <w:t>lockdown</w:t>
      </w:r>
      <w:proofErr w:type="spellEnd"/>
      <w:r>
        <w:rPr>
          <w:lang w:val="nl-NL"/>
        </w:rPr>
        <w:t xml:space="preserve">: </w:t>
      </w:r>
    </w:p>
    <w:p w:rsidR="002669BB" w:rsidRDefault="002669BB" w:rsidP="002669BB">
      <w:pPr>
        <w:rPr>
          <w:lang w:val="nl-NL"/>
        </w:rPr>
      </w:pPr>
    </w:p>
    <w:p w:rsidR="002669BB" w:rsidRDefault="002669BB" w:rsidP="002669BB">
      <w:pPr>
        <w:pStyle w:val="Lijstalinea"/>
        <w:numPr>
          <w:ilvl w:val="0"/>
          <w:numId w:val="3"/>
        </w:numPr>
        <w:rPr>
          <w:lang w:val="nl-NL"/>
        </w:rPr>
      </w:pPr>
      <w:r>
        <w:rPr>
          <w:lang w:val="nl-NL"/>
        </w:rPr>
        <w:t>Speel een gezelschapsspel online met je vrienden    6. Bak een cake</w:t>
      </w:r>
    </w:p>
    <w:p w:rsidR="002669BB" w:rsidRDefault="002669BB" w:rsidP="002669BB">
      <w:pPr>
        <w:pStyle w:val="Lijstalinea"/>
        <w:numPr>
          <w:ilvl w:val="0"/>
          <w:numId w:val="3"/>
        </w:numPr>
        <w:rPr>
          <w:lang w:val="nl-NL"/>
        </w:rPr>
      </w:pPr>
      <w:r>
        <w:rPr>
          <w:lang w:val="nl-NL"/>
        </w:rPr>
        <w:t>Leer een Tik Tok dansje</w:t>
      </w:r>
      <w:r>
        <w:rPr>
          <w:lang w:val="nl-NL"/>
        </w:rPr>
        <w:tab/>
      </w:r>
      <w:r>
        <w:rPr>
          <w:lang w:val="nl-NL"/>
        </w:rPr>
        <w:tab/>
      </w:r>
      <w:r>
        <w:rPr>
          <w:lang w:val="nl-NL"/>
        </w:rPr>
        <w:tab/>
      </w:r>
      <w:proofErr w:type="gramStart"/>
      <w:r>
        <w:rPr>
          <w:lang w:val="nl-NL"/>
        </w:rPr>
        <w:tab/>
        <w:t xml:space="preserve">  7</w:t>
      </w:r>
      <w:proofErr w:type="gramEnd"/>
      <w:r>
        <w:rPr>
          <w:lang w:val="nl-NL"/>
        </w:rPr>
        <w:t>. Ga lopen</w:t>
      </w:r>
    </w:p>
    <w:p w:rsidR="002669BB" w:rsidRDefault="002669BB" w:rsidP="002669BB">
      <w:pPr>
        <w:pStyle w:val="Lijstalinea"/>
        <w:numPr>
          <w:ilvl w:val="0"/>
          <w:numId w:val="3"/>
        </w:numPr>
        <w:rPr>
          <w:lang w:val="nl-NL"/>
        </w:rPr>
      </w:pPr>
      <w:r>
        <w:rPr>
          <w:lang w:val="nl-NL"/>
        </w:rPr>
        <w:t>Leer een goocheltruc</w:t>
      </w:r>
      <w:r>
        <w:rPr>
          <w:lang w:val="nl-NL"/>
        </w:rPr>
        <w:tab/>
      </w:r>
      <w:r>
        <w:rPr>
          <w:lang w:val="nl-NL"/>
        </w:rPr>
        <w:tab/>
      </w:r>
      <w:r>
        <w:rPr>
          <w:lang w:val="nl-NL"/>
        </w:rPr>
        <w:tab/>
      </w:r>
      <w:r>
        <w:rPr>
          <w:lang w:val="nl-NL"/>
        </w:rPr>
        <w:tab/>
      </w:r>
      <w:proofErr w:type="gramStart"/>
      <w:r>
        <w:rPr>
          <w:lang w:val="nl-NL"/>
        </w:rPr>
        <w:tab/>
        <w:t xml:space="preserve">  8</w:t>
      </w:r>
      <w:proofErr w:type="gramEnd"/>
      <w:r>
        <w:rPr>
          <w:lang w:val="nl-NL"/>
        </w:rPr>
        <w:t>. Lees een leuk boek</w:t>
      </w:r>
    </w:p>
    <w:p w:rsidR="002669BB" w:rsidRDefault="002669BB" w:rsidP="002669BB">
      <w:pPr>
        <w:pStyle w:val="Lijstalinea"/>
        <w:numPr>
          <w:ilvl w:val="0"/>
          <w:numId w:val="3"/>
        </w:numPr>
        <w:rPr>
          <w:lang w:val="nl-NL"/>
        </w:rPr>
      </w:pPr>
      <w:r>
        <w:rPr>
          <w:lang w:val="nl-NL"/>
        </w:rPr>
        <w:t>Leer een instrument bespelen</w:t>
      </w:r>
      <w:r>
        <w:rPr>
          <w:lang w:val="nl-NL"/>
        </w:rPr>
        <w:tab/>
      </w:r>
      <w:r>
        <w:rPr>
          <w:lang w:val="nl-NL"/>
        </w:rPr>
        <w:tab/>
      </w:r>
      <w:proofErr w:type="gramStart"/>
      <w:r>
        <w:rPr>
          <w:lang w:val="nl-NL"/>
        </w:rPr>
        <w:tab/>
        <w:t xml:space="preserve">  9</w:t>
      </w:r>
      <w:proofErr w:type="gramEnd"/>
      <w:r>
        <w:rPr>
          <w:lang w:val="nl-NL"/>
        </w:rPr>
        <w:t>. Maak een puzzel</w:t>
      </w:r>
      <w:r>
        <w:rPr>
          <w:lang w:val="nl-NL"/>
        </w:rPr>
        <w:tab/>
        <w:t xml:space="preserve">  </w:t>
      </w:r>
    </w:p>
    <w:p w:rsidR="002669BB" w:rsidRPr="002669BB" w:rsidRDefault="002669BB" w:rsidP="002669BB">
      <w:pPr>
        <w:pStyle w:val="Lijstalinea"/>
        <w:numPr>
          <w:ilvl w:val="0"/>
          <w:numId w:val="3"/>
        </w:numPr>
        <w:rPr>
          <w:lang w:val="nl-NL"/>
        </w:rPr>
      </w:pPr>
      <w:r>
        <w:rPr>
          <w:lang w:val="nl-NL"/>
        </w:rPr>
        <w:t xml:space="preserve">Schrijf een brief naar jezelf binnen 10 jaar.                10. Leer een </w:t>
      </w:r>
      <w:proofErr w:type="spellStart"/>
      <w:r>
        <w:rPr>
          <w:lang w:val="nl-NL"/>
        </w:rPr>
        <w:t>rubik’s</w:t>
      </w:r>
      <w:proofErr w:type="spellEnd"/>
      <w:r>
        <w:rPr>
          <w:lang w:val="nl-NL"/>
        </w:rPr>
        <w:t xml:space="preserve"> </w:t>
      </w:r>
      <w:proofErr w:type="spellStart"/>
      <w:r>
        <w:rPr>
          <w:lang w:val="nl-NL"/>
        </w:rPr>
        <w:t>cube</w:t>
      </w:r>
      <w:proofErr w:type="spellEnd"/>
      <w:r>
        <w:rPr>
          <w:lang w:val="nl-NL"/>
        </w:rPr>
        <w:t xml:space="preserve"> oplossen</w:t>
      </w:r>
    </w:p>
    <w:sectPr w:rsidR="002669BB" w:rsidRPr="00266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707"/>
    <w:multiLevelType w:val="hybridMultilevel"/>
    <w:tmpl w:val="40D6E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734C44"/>
    <w:multiLevelType w:val="hybridMultilevel"/>
    <w:tmpl w:val="40D6E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AE6F8C"/>
    <w:multiLevelType w:val="hybridMultilevel"/>
    <w:tmpl w:val="40D6E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B"/>
    <w:rsid w:val="002669BB"/>
    <w:rsid w:val="00744D91"/>
    <w:rsid w:val="00E54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141D"/>
  <w15:chartTrackingRefBased/>
  <w15:docId w15:val="{C0612ECC-2AE0-A54C-AADE-559E4626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263</Words>
  <Characters>1452</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 Viaene</dc:creator>
  <cp:keywords/>
  <dc:description/>
  <cp:lastModifiedBy>Fee Viaene</cp:lastModifiedBy>
  <cp:revision>1</cp:revision>
  <dcterms:created xsi:type="dcterms:W3CDTF">2020-11-18T14:32:00Z</dcterms:created>
  <dcterms:modified xsi:type="dcterms:W3CDTF">2020-11-19T00:30:00Z</dcterms:modified>
</cp:coreProperties>
</file>