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BD" w:rsidRPr="00CF78B3" w:rsidRDefault="001C7474">
      <w:r w:rsidRPr="00CF78B3">
        <w:rPr>
          <w:rFonts w:ascii="Times New Roman" w:eastAsia="Times New Roman" w:hAnsi="Times New Roman" w:cs="Times New Roman"/>
          <w:noProof/>
          <w:lang w:eastAsia="nl-NL"/>
        </w:rPr>
        <w:drawing>
          <wp:anchor distT="0" distB="0" distL="114300" distR="114300" simplePos="0" relativeHeight="251658240" behindDoc="1" locked="0" layoutInCell="1" allowOverlap="1">
            <wp:simplePos x="0" y="0"/>
            <wp:positionH relativeFrom="column">
              <wp:posOffset>4506595</wp:posOffset>
            </wp:positionH>
            <wp:positionV relativeFrom="paragraph">
              <wp:posOffset>-1023550</wp:posOffset>
            </wp:positionV>
            <wp:extent cx="1885244" cy="188524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244" cy="188524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B6A52" w:rsidRPr="00CF78B3">
        <w:rPr>
          <w:lang w:val="nl-NL"/>
        </w:rPr>
        <w:t>Daaaggggg</w:t>
      </w:r>
      <w:proofErr w:type="spellEnd"/>
      <w:r w:rsidR="008B6A52" w:rsidRPr="00CF78B3">
        <w:rPr>
          <w:lang w:val="nl-NL"/>
        </w:rPr>
        <w:t xml:space="preserve"> </w:t>
      </w:r>
      <w:proofErr w:type="spellStart"/>
      <w:r w:rsidR="008B6A52" w:rsidRPr="00CF78B3">
        <w:rPr>
          <w:lang w:val="nl-NL"/>
        </w:rPr>
        <w:t>plusdertienertjes</w:t>
      </w:r>
      <w:proofErr w:type="spellEnd"/>
      <w:r w:rsidR="008B6A52" w:rsidRPr="00CF78B3">
        <w:rPr>
          <w:lang w:val="nl-NL"/>
        </w:rPr>
        <w:t xml:space="preserve"> </w:t>
      </w:r>
    </w:p>
    <w:p w:rsidR="001C7474" w:rsidRPr="00CF78B3" w:rsidRDefault="001C7474" w:rsidP="001C7474">
      <w:pPr>
        <w:rPr>
          <w:rFonts w:ascii="Times New Roman" w:eastAsia="Times New Roman" w:hAnsi="Times New Roman" w:cs="Times New Roman"/>
          <w:lang w:eastAsia="nl-NL"/>
        </w:rPr>
      </w:pPr>
      <w:r w:rsidRPr="00CF78B3">
        <w:rPr>
          <w:rFonts w:ascii="Times New Roman" w:eastAsia="Times New Roman" w:hAnsi="Times New Roman" w:cs="Times New Roman"/>
          <w:lang w:eastAsia="nl-NL"/>
        </w:rPr>
        <w:fldChar w:fldCharType="begin"/>
      </w:r>
      <w:r w:rsidRPr="00CF78B3">
        <w:rPr>
          <w:rFonts w:ascii="Times New Roman" w:eastAsia="Times New Roman" w:hAnsi="Times New Roman" w:cs="Times New Roman"/>
          <w:lang w:eastAsia="nl-NL"/>
        </w:rPr>
        <w:instrText xml:space="preserve"> INCLUDEPICTURE "/var/folders/st/tpcvj4r16wx9fk8p2s2_3t880000gn/T/com.microsoft.Word/WebArchiveCopyPasteTempFiles/p.png?fv_content=true&amp;size_mode=5" \* MERGEFORMATINET </w:instrText>
      </w:r>
      <w:r w:rsidRPr="00CF78B3">
        <w:rPr>
          <w:rFonts w:ascii="Times New Roman" w:eastAsia="Times New Roman" w:hAnsi="Times New Roman" w:cs="Times New Roman"/>
          <w:lang w:eastAsia="nl-NL"/>
        </w:rPr>
        <w:fldChar w:fldCharType="end"/>
      </w:r>
    </w:p>
    <w:p w:rsidR="008B6A52" w:rsidRPr="00CF78B3" w:rsidRDefault="008B6A52">
      <w:pPr>
        <w:rPr>
          <w:lang w:val="nl-NL"/>
        </w:rPr>
      </w:pPr>
    </w:p>
    <w:p w:rsidR="001C7474" w:rsidRPr="00CF78B3" w:rsidRDefault="008B6A52" w:rsidP="008B6A52">
      <w:pPr>
        <w:rPr>
          <w:lang w:val="nl-NL"/>
        </w:rPr>
      </w:pPr>
      <w:r w:rsidRPr="00CF78B3">
        <w:rPr>
          <w:lang w:val="nl-NL"/>
        </w:rPr>
        <w:t xml:space="preserve">We sloten zonet een plusdertien-werkjaar af met een super spetterende </w:t>
      </w:r>
    </w:p>
    <w:p w:rsidR="001C7474" w:rsidRPr="00CF78B3" w:rsidRDefault="008B6A52" w:rsidP="008B6A52">
      <w:pPr>
        <w:rPr>
          <w:lang w:val="nl-NL"/>
        </w:rPr>
      </w:pPr>
      <w:proofErr w:type="gramStart"/>
      <w:r w:rsidRPr="00CF78B3">
        <w:rPr>
          <w:lang w:val="nl-NL"/>
        </w:rPr>
        <w:t>quiz</w:t>
      </w:r>
      <w:proofErr w:type="gramEnd"/>
      <w:r w:rsidRPr="00CF78B3">
        <w:rPr>
          <w:lang w:val="nl-NL"/>
        </w:rPr>
        <w:t xml:space="preserve">. Nadat we te weten waren gekomen in welke S-figuur jullie je verkleden, </w:t>
      </w:r>
    </w:p>
    <w:p w:rsidR="008B6A52" w:rsidRPr="00CF78B3" w:rsidRDefault="008B6A52" w:rsidP="008B6A52">
      <w:pPr>
        <w:rPr>
          <w:lang w:val="nl-NL"/>
        </w:rPr>
      </w:pPr>
      <w:proofErr w:type="gramStart"/>
      <w:r w:rsidRPr="00CF78B3">
        <w:rPr>
          <w:lang w:val="nl-NL"/>
        </w:rPr>
        <w:t>gaven</w:t>
      </w:r>
      <w:proofErr w:type="gramEnd"/>
      <w:r w:rsidRPr="00CF78B3">
        <w:rPr>
          <w:lang w:val="nl-NL"/>
        </w:rPr>
        <w:t xml:space="preserve"> we nog een fantastisch dansend feestje. Maar Ieder einde betekent ook een nieuw begin, in dit geval het begin van een spetterend nieuwwerkjaarvol plezier!</w:t>
      </w:r>
    </w:p>
    <w:p w:rsidR="008B6A52" w:rsidRPr="00CF78B3" w:rsidRDefault="008B6A52"/>
    <w:p w:rsidR="008B6A52" w:rsidRPr="00CF78B3" w:rsidRDefault="008B6A52">
      <w:r w:rsidRPr="00CF78B3">
        <w:t>Ben je</w:t>
      </w:r>
      <w:r w:rsidR="00AF28E3" w:rsidRPr="00CF78B3">
        <w:t xml:space="preserve"> </w:t>
      </w:r>
      <w:r w:rsidRPr="00CF78B3">
        <w:t>nieuwsgierig naar wat de +13 in zijn mars heeft en welke activiteiten die er aankomen?</w:t>
      </w:r>
    </w:p>
    <w:p w:rsidR="008B6A52" w:rsidRPr="00CF78B3" w:rsidRDefault="008B6A52">
      <w:r w:rsidRPr="00CF78B3">
        <w:t>En staan jullie net zoals wij en alle andere plusdertieners al te popelen wat het nieuwe jaar zal brengen?</w:t>
      </w:r>
    </w:p>
    <w:p w:rsidR="008B6A52" w:rsidRPr="00CF78B3" w:rsidRDefault="008B6A52"/>
    <w:p w:rsidR="001C7474" w:rsidRPr="00CF78B3" w:rsidRDefault="008B6A52" w:rsidP="001C7474">
      <w:pPr>
        <w:rPr>
          <w:b/>
          <w:bCs/>
        </w:rPr>
      </w:pPr>
      <w:r w:rsidRPr="00CF78B3">
        <w:t xml:space="preserve">Dan verwachten we jullie graag </w:t>
      </w:r>
      <w:r w:rsidRPr="00CF78B3">
        <w:rPr>
          <w:b/>
          <w:bCs/>
        </w:rPr>
        <w:t xml:space="preserve">op zaterdag </w:t>
      </w:r>
      <w:r w:rsidR="001C7474" w:rsidRPr="00CF78B3">
        <w:rPr>
          <w:b/>
          <w:bCs/>
        </w:rPr>
        <w:t xml:space="preserve">14 maart om 14u aan ons lokaal (Molenstraat 26 te Moere) </w:t>
      </w:r>
      <w:r w:rsidR="001C7474" w:rsidRPr="00CF78B3">
        <w:t xml:space="preserve">voor de officiële start van het nieuwe werkjaar. </w:t>
      </w:r>
      <w:r w:rsidR="00AF28E3" w:rsidRPr="00CF78B3">
        <w:t xml:space="preserve">De activiteit zou rond 17u gedaan zijn. </w:t>
      </w:r>
      <w:r w:rsidR="001C7474" w:rsidRPr="00CF78B3">
        <w:t xml:space="preserve">De bedoeling van deze activiteit is om de andere plusdertieners, maar ook de leiding te leren kennen aan de hand van verschillende spelletjes. Om deze activiteit tot een goed einde te brengen heb je </w:t>
      </w:r>
      <w:r w:rsidR="001C7474" w:rsidRPr="00CF78B3">
        <w:rPr>
          <w:b/>
          <w:bCs/>
        </w:rPr>
        <w:t>kleren-die-tegen-een-stootje-kunnen</w:t>
      </w:r>
      <w:r w:rsidR="001C7474" w:rsidRPr="00CF78B3">
        <w:t xml:space="preserve"> nodig. </w:t>
      </w:r>
    </w:p>
    <w:p w:rsidR="001C7474" w:rsidRPr="00CF78B3" w:rsidRDefault="001C7474" w:rsidP="001C7474"/>
    <w:p w:rsidR="001C7474" w:rsidRPr="00CF78B3" w:rsidRDefault="001C7474" w:rsidP="001C7474">
      <w:r w:rsidRPr="00CF78B3">
        <w:t>Kan je niet aanwezig zijn op onze startdag geven we voor jullie ook al de datum en tijdstip van de volgende activiteit mee. De volgende activiteit is onze wel gekende tweedaagse. Deze activiteit gaat door op 18 en 19 april, maar verdere uitleg zal je in de volgende brief te weten komen. Zet het alvast in je agenda :p.</w:t>
      </w:r>
    </w:p>
    <w:p w:rsidR="001C7474" w:rsidRPr="00CF78B3" w:rsidRDefault="001C7474" w:rsidP="001C7474"/>
    <w:p w:rsidR="001C7474" w:rsidRPr="00CF78B3" w:rsidRDefault="001C7474" w:rsidP="001C7474">
      <w:r w:rsidRPr="00CF78B3">
        <w:t>Omdat we jullie graag wat willen verzekeren voor eventuele ongevallen, vragen we om bij de start van het werkjaar inschrijvingsgeld</w:t>
      </w:r>
      <w:r w:rsidR="004463A7" w:rsidRPr="00CF78B3">
        <w:t xml:space="preserve"> </w:t>
      </w:r>
      <w:r w:rsidRPr="00CF78B3">
        <w:t>te betalen. Deze bijdrage kost €20 per lid. Wil je daar dan ook nog een mooi +13 T-shirt bij, dan kan je deze voor de democratische prijs van €5 aanschaffen.</w:t>
      </w:r>
      <w:r w:rsidR="004463A7" w:rsidRPr="00CF78B3">
        <w:t xml:space="preserve"> Wil je je uniform helemaal afmaken kan je een +13 trui kopen voor maar 16 euro.</w:t>
      </w:r>
      <w:r w:rsidRPr="00CF78B3">
        <w:t xml:space="preserve"> Voor </w:t>
      </w:r>
      <w:r w:rsidR="004463A7" w:rsidRPr="00CF78B3">
        <w:t>dus</w:t>
      </w:r>
      <w:r w:rsidRPr="00CF78B3">
        <w:t xml:space="preserve"> €</w:t>
      </w:r>
      <w:r w:rsidR="004463A7" w:rsidRPr="00CF78B3">
        <w:t xml:space="preserve">41 </w:t>
      </w:r>
      <w:r w:rsidRPr="00CF78B3">
        <w:t>euro ben je klaar om de beste jeugdbeweging van Moere en omstreken te vervoegen, een ‘batje’, al zeggen we het zelf. Gelieve ook het bijgevoegde inschrijvingsformulierin te vullen en mee te brengen naar de eerste activiteit waarop jij aanwezig kan zijn. Diegene die niet meer kunnen wachten of graag nog eens wat meer zou willen zien van ons, raden we aan om ons eens op te zoeken op het wereldwijde web op de pagina www.plus13moere.be</w:t>
      </w:r>
    </w:p>
    <w:p w:rsidR="001C7474" w:rsidRPr="00CF78B3" w:rsidRDefault="001C7474" w:rsidP="001C7474"/>
    <w:p w:rsidR="001C7474" w:rsidRPr="00CF78B3" w:rsidRDefault="001C7474" w:rsidP="001C7474">
      <w:r w:rsidRPr="00CF78B3">
        <w:t>Voila dit was het dan, hopelijk zien we jullie allemaal terug op onze startdag.</w:t>
      </w:r>
    </w:p>
    <w:p w:rsidR="001C7474" w:rsidRPr="00CF78B3" w:rsidRDefault="001C7474" w:rsidP="001C7474"/>
    <w:p w:rsidR="001C7474" w:rsidRDefault="001C7474">
      <w:r w:rsidRPr="00CF78B3">
        <w:t>De leidin</w:t>
      </w:r>
      <w:r w:rsidR="001E3F60" w:rsidRPr="00CF78B3">
        <w:t>g</w:t>
      </w:r>
    </w:p>
    <w:p w:rsidR="004F65AA" w:rsidRDefault="004F65AA"/>
    <w:p w:rsidR="004F65AA" w:rsidRDefault="004F65AA"/>
    <w:p w:rsidR="004F65AA" w:rsidRDefault="004F65AA"/>
    <w:p w:rsidR="004F65AA" w:rsidRDefault="004F65AA"/>
    <w:p w:rsidR="004F65AA" w:rsidRDefault="004F65AA"/>
    <w:p w:rsidR="004F65AA" w:rsidRDefault="004F65AA"/>
    <w:p w:rsidR="004F65AA" w:rsidRPr="00CF78B3" w:rsidRDefault="004F65AA">
      <w:bookmarkStart w:id="0" w:name="_GoBack"/>
      <w:bookmarkEnd w:id="0"/>
    </w:p>
    <w:p w:rsidR="00AF28E3" w:rsidRDefault="00AF28E3" w:rsidP="00AF28E3">
      <w:pPr>
        <w:jc w:val="center"/>
        <w:rPr>
          <w:b/>
        </w:rPr>
      </w:pPr>
      <w:r>
        <w:rPr>
          <w:b/>
          <w:noProof/>
          <w:lang w:eastAsia="nl-BE"/>
        </w:rPr>
        <w:lastRenderedPageBreak/>
        <w:drawing>
          <wp:anchor distT="0" distB="0" distL="114300" distR="114300" simplePos="0" relativeHeight="251661312" behindDoc="0" locked="0" layoutInCell="1" allowOverlap="1" wp14:anchorId="61EE88A0" wp14:editId="16FC5AC3">
            <wp:simplePos x="0" y="0"/>
            <wp:positionH relativeFrom="column">
              <wp:posOffset>4411980</wp:posOffset>
            </wp:positionH>
            <wp:positionV relativeFrom="paragraph">
              <wp:posOffset>-356870</wp:posOffset>
            </wp:positionV>
            <wp:extent cx="1421765" cy="1028700"/>
            <wp:effectExtent l="19050" t="0" r="6985" b="0"/>
            <wp:wrapSquare wrapText="bothSides"/>
            <wp:docPr id="3" name="Afbeelding 0" descr="Logo_plus13Moere_vz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us13Moere_vzw3.jpg"/>
                    <pic:cNvPicPr/>
                  </pic:nvPicPr>
                  <pic:blipFill>
                    <a:blip r:embed="rId6" cstate="print">
                      <a:grayscl/>
                    </a:blip>
                    <a:stretch>
                      <a:fillRect/>
                    </a:stretch>
                  </pic:blipFill>
                  <pic:spPr>
                    <a:xfrm>
                      <a:off x="0" y="0"/>
                      <a:ext cx="1421765" cy="1028700"/>
                    </a:xfrm>
                    <a:prstGeom prst="rect">
                      <a:avLst/>
                    </a:prstGeom>
                  </pic:spPr>
                </pic:pic>
              </a:graphicData>
            </a:graphic>
          </wp:anchor>
        </w:drawing>
      </w:r>
      <w:r w:rsidRPr="002E5FD2">
        <w:rPr>
          <w:b/>
        </w:rPr>
        <w:t>INSCHRIJVINGSBLAD</w:t>
      </w:r>
    </w:p>
    <w:p w:rsidR="00AF28E3" w:rsidRDefault="00AF28E3" w:rsidP="00AF28E3">
      <w:pPr>
        <w:jc w:val="center"/>
        <w:rPr>
          <w:b/>
        </w:rPr>
      </w:pPr>
      <w:r>
        <w:rPr>
          <w:b/>
        </w:rPr>
        <w:br/>
      </w:r>
    </w:p>
    <w:p w:rsidR="00AF28E3" w:rsidRPr="002E5FD2" w:rsidRDefault="00AF28E3" w:rsidP="00AF28E3">
      <w:pPr>
        <w:jc w:val="center"/>
        <w:rPr>
          <w:b/>
        </w:rPr>
      </w:pPr>
    </w:p>
    <w:p w:rsidR="00AF28E3" w:rsidRPr="002E5FD2" w:rsidRDefault="00AF28E3" w:rsidP="00AF28E3">
      <w:r w:rsidRPr="002E5FD2">
        <w:t xml:space="preserve">Ik, …………………………………….., schrijf me in voor een </w:t>
      </w:r>
      <w:r w:rsidRPr="002217D6">
        <w:t xml:space="preserve">jaar bij </w:t>
      </w:r>
      <w:r>
        <w:t xml:space="preserve">vzw </w:t>
      </w:r>
      <w:r w:rsidRPr="002217D6">
        <w:t>+13 Moere</w:t>
      </w:r>
      <w:r w:rsidRPr="002217D6">
        <w:br/>
      </w:r>
      <w:r>
        <w:t xml:space="preserve"> en betaal hierbij 20</w:t>
      </w:r>
      <w:r w:rsidRPr="002217D6">
        <w:t xml:space="preserve"> euro of schrijf dit over op rekeningnummer </w:t>
      </w:r>
      <w:r>
        <w:t>BE</w:t>
      </w:r>
      <w:r w:rsidRPr="002217D6">
        <w:t>03</w:t>
      </w:r>
      <w:r>
        <w:t xml:space="preserve"> 8538 510</w:t>
      </w:r>
      <w:r w:rsidRPr="002217D6">
        <w:t>5</w:t>
      </w:r>
      <w:r>
        <w:t xml:space="preserve"> 41</w:t>
      </w:r>
      <w:r w:rsidRPr="002217D6">
        <w:t>84</w:t>
      </w:r>
      <w:r>
        <w:t>.</w:t>
      </w:r>
      <w:r>
        <w:br/>
      </w:r>
    </w:p>
    <w:p w:rsidR="00AF28E3" w:rsidRDefault="00AF28E3" w:rsidP="00AF28E3">
      <w:pPr>
        <w:rPr>
          <w:i/>
        </w:rPr>
      </w:pPr>
      <w:r w:rsidRPr="002E5FD2">
        <w:t>Ik heb wel / geen T-shirt nodig e</w:t>
      </w:r>
      <w:r>
        <w:t>n betaal wel / geen vijf euro</w:t>
      </w:r>
      <w:r w:rsidRPr="002E5FD2">
        <w:t xml:space="preserve">. </w:t>
      </w:r>
      <w:r w:rsidRPr="002E5FD2">
        <w:br/>
      </w:r>
      <w:r w:rsidRPr="002E5FD2">
        <w:rPr>
          <w:i/>
        </w:rPr>
        <w:t>(Nieuwe leden worden gevraagd om een T-shirt aan te schaffen)</w:t>
      </w:r>
    </w:p>
    <w:p w:rsidR="00AF28E3" w:rsidRDefault="00AF28E3" w:rsidP="00AF28E3">
      <w:pPr>
        <w:rPr>
          <w:b/>
        </w:rPr>
      </w:pPr>
      <w:r>
        <w:rPr>
          <w:i/>
        </w:rPr>
        <w:br/>
      </w:r>
    </w:p>
    <w:p w:rsidR="00AF28E3" w:rsidRPr="00971CE0" w:rsidRDefault="00AF28E3" w:rsidP="00AF28E3">
      <w:pPr>
        <w:tabs>
          <w:tab w:val="left" w:leader="dot" w:pos="5670"/>
        </w:tabs>
        <w:spacing w:line="360" w:lineRule="auto"/>
        <w:rPr>
          <w:i/>
          <w:sz w:val="28"/>
          <w:szCs w:val="28"/>
        </w:rPr>
      </w:pPr>
      <w:r w:rsidRPr="00B10E0A">
        <w:rPr>
          <w:b/>
          <w:sz w:val="28"/>
          <w:szCs w:val="28"/>
        </w:rPr>
        <w:t>Persoonlijke gegevens:</w:t>
      </w:r>
      <w:r>
        <w:rPr>
          <w:b/>
          <w:sz w:val="28"/>
          <w:szCs w:val="28"/>
        </w:rPr>
        <w:t xml:space="preserve"> </w:t>
      </w:r>
      <w:r w:rsidRPr="00971CE0">
        <w:rPr>
          <w:i/>
          <w:szCs w:val="28"/>
        </w:rPr>
        <w:t>(</w:t>
      </w:r>
      <w:r>
        <w:rPr>
          <w:i/>
          <w:szCs w:val="28"/>
        </w:rPr>
        <w:t>G</w:t>
      </w:r>
      <w:r w:rsidRPr="00971CE0">
        <w:rPr>
          <w:i/>
          <w:szCs w:val="28"/>
        </w:rPr>
        <w:t>elieve zo volledig mogelijk te zijn)</w:t>
      </w:r>
    </w:p>
    <w:p w:rsidR="00AF28E3" w:rsidRDefault="00AF28E3" w:rsidP="00AF28E3">
      <w:pPr>
        <w:tabs>
          <w:tab w:val="left" w:leader="dot" w:pos="5670"/>
        </w:tabs>
        <w:spacing w:line="360" w:lineRule="auto"/>
      </w:pPr>
      <w:r>
        <w:t xml:space="preserve">Rijksregisternummer: </w:t>
      </w:r>
      <w:r>
        <w:tab/>
      </w:r>
    </w:p>
    <w:p w:rsidR="00AF28E3" w:rsidRDefault="00AF28E3" w:rsidP="00AF28E3">
      <w:pPr>
        <w:tabs>
          <w:tab w:val="left" w:leader="dot" w:pos="5670"/>
        </w:tabs>
        <w:spacing w:line="360" w:lineRule="auto"/>
      </w:pPr>
      <w:r>
        <w:t xml:space="preserve">Geboortedatum: </w:t>
      </w:r>
      <w:r>
        <w:tab/>
      </w:r>
      <w:r>
        <w:br/>
      </w:r>
      <w:r w:rsidRPr="002E5FD2">
        <w:t xml:space="preserve">Adres : </w:t>
      </w:r>
      <w:r>
        <w:tab/>
      </w:r>
      <w:r w:rsidRPr="002E5FD2">
        <w:br/>
        <w:t>Telefoonnummer:</w:t>
      </w:r>
      <w:r>
        <w:t xml:space="preserve"> </w:t>
      </w:r>
      <w:r>
        <w:tab/>
      </w:r>
      <w:r w:rsidRPr="002E5FD2">
        <w:br/>
        <w:t>GSM</w:t>
      </w:r>
      <w:r>
        <w:t>-</w:t>
      </w:r>
      <w:r w:rsidRPr="002E5FD2">
        <w:t>nummer</w:t>
      </w:r>
      <w:r>
        <w:t xml:space="preserve"> </w:t>
      </w:r>
      <w:r w:rsidRPr="002E5FD2">
        <w:t>:</w:t>
      </w:r>
      <w:r>
        <w:t xml:space="preserve"> </w:t>
      </w:r>
      <w:r>
        <w:tab/>
        <w:t>(jezelf)</w:t>
      </w:r>
    </w:p>
    <w:p w:rsidR="00AF28E3" w:rsidRPr="00AC64A9" w:rsidRDefault="00AF28E3" w:rsidP="00AF28E3">
      <w:pPr>
        <w:tabs>
          <w:tab w:val="left" w:leader="dot" w:pos="5670"/>
        </w:tabs>
        <w:spacing w:line="360" w:lineRule="auto"/>
        <w:rPr>
          <w:lang w:val="fr-FR"/>
        </w:rPr>
      </w:pPr>
      <w:r w:rsidRPr="00AC64A9">
        <w:rPr>
          <w:lang w:val="fr-FR"/>
        </w:rPr>
        <w:t>E-</w:t>
      </w:r>
      <w:proofErr w:type="spellStart"/>
      <w:proofErr w:type="gramStart"/>
      <w:r w:rsidRPr="00AC64A9">
        <w:rPr>
          <w:lang w:val="fr-FR"/>
        </w:rPr>
        <w:t>mailadres</w:t>
      </w:r>
      <w:proofErr w:type="spellEnd"/>
      <w:r w:rsidRPr="00AC64A9">
        <w:rPr>
          <w:lang w:val="fr-FR"/>
        </w:rPr>
        <w:t>:</w:t>
      </w:r>
      <w:proofErr w:type="gramEnd"/>
      <w:r w:rsidRPr="00AC64A9">
        <w:rPr>
          <w:lang w:val="fr-FR"/>
        </w:rPr>
        <w:t xml:space="preserve"> </w:t>
      </w:r>
      <w:r w:rsidRPr="00AC64A9">
        <w:rPr>
          <w:lang w:val="fr-FR"/>
        </w:rPr>
        <w:tab/>
        <w:t>(</w:t>
      </w:r>
      <w:proofErr w:type="spellStart"/>
      <w:r w:rsidRPr="00AC64A9">
        <w:rPr>
          <w:lang w:val="fr-FR"/>
        </w:rPr>
        <w:t>jezelf</w:t>
      </w:r>
      <w:proofErr w:type="spellEnd"/>
      <w:r w:rsidRPr="00AC64A9">
        <w:rPr>
          <w:lang w:val="fr-FR"/>
        </w:rPr>
        <w:t>)</w:t>
      </w:r>
      <w:r w:rsidRPr="00AC64A9">
        <w:rPr>
          <w:lang w:val="fr-FR"/>
        </w:rPr>
        <w:br/>
      </w:r>
    </w:p>
    <w:p w:rsidR="00AF28E3" w:rsidRPr="00AC64A9" w:rsidRDefault="00AF28E3" w:rsidP="00AF28E3">
      <w:pPr>
        <w:tabs>
          <w:tab w:val="left" w:leader="dot" w:pos="5670"/>
        </w:tabs>
        <w:spacing w:line="360" w:lineRule="auto"/>
        <w:rPr>
          <w:lang w:val="fr-FR"/>
        </w:rPr>
      </w:pPr>
      <w:r w:rsidRPr="00AC64A9">
        <w:rPr>
          <w:lang w:val="fr-FR"/>
        </w:rPr>
        <w:t>GSM-</w:t>
      </w:r>
      <w:proofErr w:type="spellStart"/>
      <w:proofErr w:type="gramStart"/>
      <w:r w:rsidRPr="00AC64A9">
        <w:rPr>
          <w:lang w:val="fr-FR"/>
        </w:rPr>
        <w:t>nummer</w:t>
      </w:r>
      <w:proofErr w:type="spellEnd"/>
      <w:r w:rsidRPr="00AC64A9">
        <w:rPr>
          <w:lang w:val="fr-FR"/>
        </w:rPr>
        <w:t>:</w:t>
      </w:r>
      <w:proofErr w:type="gramEnd"/>
      <w:r w:rsidRPr="00AC64A9">
        <w:rPr>
          <w:lang w:val="fr-FR"/>
        </w:rPr>
        <w:t xml:space="preserve"> </w:t>
      </w:r>
      <w:r w:rsidRPr="00AC64A9">
        <w:rPr>
          <w:lang w:val="fr-FR"/>
        </w:rPr>
        <w:tab/>
        <w:t>(</w:t>
      </w:r>
      <w:proofErr w:type="spellStart"/>
      <w:r w:rsidRPr="00AC64A9">
        <w:rPr>
          <w:lang w:val="fr-FR"/>
        </w:rPr>
        <w:t>mama</w:t>
      </w:r>
      <w:proofErr w:type="spellEnd"/>
      <w:r w:rsidRPr="00AC64A9">
        <w:rPr>
          <w:lang w:val="fr-FR"/>
        </w:rPr>
        <w:t>/papa)</w:t>
      </w:r>
      <w:r w:rsidRPr="00AC64A9">
        <w:rPr>
          <w:lang w:val="fr-FR"/>
        </w:rPr>
        <w:br/>
        <w:t>E-</w:t>
      </w:r>
      <w:proofErr w:type="spellStart"/>
      <w:r w:rsidRPr="00AC64A9">
        <w:rPr>
          <w:lang w:val="fr-FR"/>
        </w:rPr>
        <w:t>mailadres</w:t>
      </w:r>
      <w:proofErr w:type="spellEnd"/>
      <w:r w:rsidRPr="00AC64A9">
        <w:rPr>
          <w:lang w:val="fr-FR"/>
        </w:rPr>
        <w:t xml:space="preserve">: </w:t>
      </w:r>
      <w:r w:rsidRPr="00AC64A9">
        <w:rPr>
          <w:lang w:val="fr-FR"/>
        </w:rPr>
        <w:tab/>
        <w:t>(</w:t>
      </w:r>
      <w:proofErr w:type="spellStart"/>
      <w:r w:rsidRPr="00AC64A9">
        <w:rPr>
          <w:lang w:val="fr-FR"/>
        </w:rPr>
        <w:t>mama</w:t>
      </w:r>
      <w:proofErr w:type="spellEnd"/>
      <w:r w:rsidRPr="00AC64A9">
        <w:rPr>
          <w:lang w:val="fr-FR"/>
        </w:rPr>
        <w:t>/papa)</w:t>
      </w:r>
    </w:p>
    <w:p w:rsidR="00AF28E3" w:rsidRPr="00AC64A9" w:rsidRDefault="00AF28E3" w:rsidP="00AF28E3">
      <w:pPr>
        <w:tabs>
          <w:tab w:val="left" w:leader="dot" w:pos="5670"/>
        </w:tabs>
        <w:spacing w:line="360" w:lineRule="auto"/>
        <w:rPr>
          <w:sz w:val="28"/>
          <w:szCs w:val="28"/>
          <w:lang w:val="fr-FR"/>
        </w:rPr>
      </w:pPr>
    </w:p>
    <w:p w:rsidR="00AF28E3" w:rsidRPr="00E21C63" w:rsidRDefault="00AF28E3" w:rsidP="00AF28E3">
      <w:pPr>
        <w:tabs>
          <w:tab w:val="left" w:leader="dot" w:pos="5670"/>
        </w:tabs>
        <w:spacing w:line="360" w:lineRule="auto"/>
        <w:rPr>
          <w:sz w:val="28"/>
          <w:szCs w:val="28"/>
        </w:rPr>
      </w:pPr>
      <w:r w:rsidRPr="00E21C63">
        <w:rPr>
          <w:b/>
          <w:sz w:val="28"/>
          <w:szCs w:val="28"/>
        </w:rPr>
        <w:t>Beeldmateriaal :</w:t>
      </w:r>
    </w:p>
    <w:p w:rsidR="00AF28E3" w:rsidRDefault="00AF28E3" w:rsidP="00AF28E3">
      <w:pPr>
        <w:tabs>
          <w:tab w:val="left" w:leader="dot" w:pos="5670"/>
        </w:tabs>
        <w:spacing w:line="360" w:lineRule="auto"/>
        <w:rPr>
          <w:rFonts w:ascii="Verdana" w:hAnsi="Verdana"/>
          <w:sz w:val="20"/>
          <w:szCs w:val="20"/>
        </w:rPr>
      </w:pPr>
      <w:r w:rsidRPr="00BA218D">
        <w:t xml:space="preserve">Tijdens de activiteiten worden er foto’s en filmpjes gemaakt. </w:t>
      </w:r>
      <w:r>
        <w:t xml:space="preserve">Deze kunnen verschijnen op onze facebookpagina alsook op onze website. Onze kampfilm wordt getoond op de kerstmarkt. </w:t>
      </w:r>
      <w:r>
        <w:br/>
      </w:r>
      <w:r w:rsidRPr="00971CE0">
        <w:t>Gelieve aan te kruisen wat voor uw kind van toepassing is. Als u zich in de loop van het jaar bedenkt en u vraagt om bepaalde beelden toch te verwijderen, dan geven we daar onmiddellijk gevolg aan. Gelieve ons dan te mailen (</w:t>
      </w:r>
      <w:hyperlink r:id="rId7" w:history="1">
        <w:r w:rsidRPr="00971CE0">
          <w:rPr>
            <w:rStyle w:val="Hyperlink"/>
          </w:rPr>
          <w:t>info@plus13moere.be</w:t>
        </w:r>
      </w:hyperlink>
      <w:r w:rsidRPr="00971CE0">
        <w:t>).</w:t>
      </w:r>
    </w:p>
    <w:p w:rsidR="00AF28E3" w:rsidRDefault="00AF28E3" w:rsidP="00AF28E3">
      <w:pPr>
        <w:tabs>
          <w:tab w:val="left" w:leader="dot" w:pos="5670"/>
        </w:tabs>
        <w:spacing w:line="360" w:lineRule="auto"/>
      </w:pPr>
    </w:p>
    <w:p w:rsidR="00AF28E3" w:rsidRDefault="00AF28E3" w:rsidP="00AF28E3">
      <w:pPr>
        <w:pStyle w:val="Lijstalinea"/>
        <w:numPr>
          <w:ilvl w:val="0"/>
          <w:numId w:val="1"/>
        </w:numPr>
        <w:tabs>
          <w:tab w:val="left" w:leader="dot" w:pos="5670"/>
        </w:tabs>
        <w:spacing w:line="360" w:lineRule="auto"/>
        <w:rPr>
          <w:rFonts w:asciiTheme="minorHAnsi" w:hAnsiTheme="minorHAnsi"/>
          <w:lang w:val="nl-BE"/>
        </w:rPr>
      </w:pPr>
      <w:r>
        <w:rPr>
          <w:rFonts w:asciiTheme="minorHAnsi" w:hAnsiTheme="minorHAnsi"/>
          <w:lang w:val="nl-BE"/>
        </w:rPr>
        <w:t>Ik geef toestemming aan +13 Moere om foto’s en filmpjes te maken en die te publiceren.</w:t>
      </w:r>
    </w:p>
    <w:p w:rsidR="00AF28E3" w:rsidRDefault="00AF28E3" w:rsidP="00AF28E3">
      <w:pPr>
        <w:pStyle w:val="Lijstalinea"/>
        <w:numPr>
          <w:ilvl w:val="0"/>
          <w:numId w:val="1"/>
        </w:numPr>
        <w:tabs>
          <w:tab w:val="left" w:leader="dot" w:pos="5670"/>
        </w:tabs>
        <w:spacing w:line="360" w:lineRule="auto"/>
        <w:rPr>
          <w:rFonts w:asciiTheme="minorHAnsi" w:hAnsiTheme="minorHAnsi"/>
          <w:lang w:val="nl-BE"/>
        </w:rPr>
      </w:pPr>
      <w:r>
        <w:rPr>
          <w:rFonts w:asciiTheme="minorHAnsi" w:hAnsiTheme="minorHAnsi"/>
          <w:lang w:val="nl-BE"/>
        </w:rPr>
        <w:t xml:space="preserve">Ik geef </w:t>
      </w:r>
      <w:r>
        <w:rPr>
          <w:rFonts w:asciiTheme="minorHAnsi" w:hAnsiTheme="minorHAnsi"/>
          <w:b/>
          <w:lang w:val="nl-BE"/>
        </w:rPr>
        <w:t xml:space="preserve">geen </w:t>
      </w:r>
      <w:r>
        <w:rPr>
          <w:rFonts w:asciiTheme="minorHAnsi" w:hAnsiTheme="minorHAnsi"/>
          <w:lang w:val="nl-BE"/>
        </w:rPr>
        <w:t>toestemming aan +13 Moere om foto’s en filmpjes te maken en die te publiceren.</w:t>
      </w:r>
    </w:p>
    <w:p w:rsidR="00AF28E3" w:rsidRDefault="00AF28E3" w:rsidP="00AF28E3">
      <w:pPr>
        <w:tabs>
          <w:tab w:val="left" w:leader="dot" w:pos="5670"/>
        </w:tabs>
        <w:spacing w:line="360" w:lineRule="auto"/>
      </w:pPr>
    </w:p>
    <w:p w:rsidR="00AF28E3" w:rsidRDefault="00AF28E3" w:rsidP="00AF28E3">
      <w:pPr>
        <w:tabs>
          <w:tab w:val="left" w:leader="dot" w:pos="5670"/>
        </w:tabs>
        <w:spacing w:line="360" w:lineRule="auto"/>
      </w:pPr>
      <w:r w:rsidRPr="00B10E0A">
        <w:rPr>
          <w:b/>
          <w:sz w:val="28"/>
          <w:szCs w:val="28"/>
        </w:rPr>
        <w:t>Medische info:</w:t>
      </w:r>
      <w:r>
        <w:rPr>
          <w:b/>
          <w:sz w:val="28"/>
          <w:szCs w:val="28"/>
        </w:rPr>
        <w:br/>
      </w:r>
      <w:r w:rsidRPr="002E5FD2">
        <w:t>N</w:t>
      </w:r>
      <w:r>
        <w:t xml:space="preserve">aam huisarts: </w:t>
      </w:r>
      <w:r>
        <w:tab/>
      </w:r>
    </w:p>
    <w:p w:rsidR="00AF28E3" w:rsidRPr="00BA218D" w:rsidRDefault="00AF28E3" w:rsidP="00AF28E3">
      <w:pPr>
        <w:tabs>
          <w:tab w:val="left" w:leader="dot" w:pos="5670"/>
        </w:tabs>
        <w:spacing w:line="360" w:lineRule="auto"/>
        <w:rPr>
          <w:i/>
        </w:rPr>
      </w:pPr>
      <w:r>
        <w:t>Telefoonnummer huisarts</w:t>
      </w:r>
      <w:r w:rsidRPr="002E5FD2">
        <w:t>:</w:t>
      </w:r>
      <w:r>
        <w:t xml:space="preserve"> </w:t>
      </w:r>
      <w:r>
        <w:tab/>
      </w:r>
      <w:r w:rsidRPr="002E5FD2">
        <w:br/>
        <w:t>Bloedgroep:</w:t>
      </w:r>
      <w:r>
        <w:t xml:space="preserve"> ……………….... </w:t>
      </w:r>
      <w:r>
        <w:rPr>
          <w:i/>
        </w:rPr>
        <w:t>(indien gekend)</w:t>
      </w:r>
    </w:p>
    <w:p w:rsidR="00AF28E3" w:rsidRPr="002E5FD2" w:rsidRDefault="00AF28E3" w:rsidP="00AF28E3">
      <w:pPr>
        <w:spacing w:line="360" w:lineRule="auto"/>
        <w:ind w:left="360" w:right="2349"/>
        <w:rPr>
          <w:i/>
        </w:rPr>
      </w:pPr>
      <w:r>
        <w:rPr>
          <w:i/>
          <w:noProof/>
        </w:rPr>
        <mc:AlternateContent>
          <mc:Choice Requires="wps">
            <w:drawing>
              <wp:anchor distT="0" distB="0" distL="114300" distR="114300" simplePos="0" relativeHeight="251660288" behindDoc="0" locked="0" layoutInCell="1" allowOverlap="1" wp14:anchorId="6A32AF3F" wp14:editId="3579FDDF">
                <wp:simplePos x="0" y="0"/>
                <wp:positionH relativeFrom="column">
                  <wp:posOffset>-22225</wp:posOffset>
                </wp:positionH>
                <wp:positionV relativeFrom="paragraph">
                  <wp:posOffset>193040</wp:posOffset>
                </wp:positionV>
                <wp:extent cx="5742305" cy="1047750"/>
                <wp:effectExtent l="0" t="0" r="0"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2305" cy="1047750"/>
                        </a:xfrm>
                        <a:prstGeom prst="rect">
                          <a:avLst/>
                        </a:prstGeom>
                        <a:solidFill>
                          <a:srgbClr val="FFFFFF"/>
                        </a:solidFill>
                        <a:ln w="9525">
                          <a:solidFill>
                            <a:srgbClr val="000000"/>
                          </a:solidFill>
                          <a:miter lim="800000"/>
                          <a:headEnd/>
                          <a:tailEnd/>
                        </a:ln>
                      </wps:spPr>
                      <wps:txbx>
                        <w:txbxContent>
                          <w:p w:rsidR="00AF28E3" w:rsidRDefault="00AF28E3" w:rsidP="00AF28E3">
                            <w:pPr>
                              <w:tabs>
                                <w:tab w:val="left" w:pos="4140"/>
                              </w:tabs>
                              <w:ind w:right="729"/>
                              <w:jc w:val="right"/>
                              <w:rPr>
                                <w:rFonts w:ascii="Calibri" w:hAnsi="Calibri"/>
                                <w:i/>
                              </w:rPr>
                            </w:pPr>
                          </w:p>
                          <w:p w:rsidR="00AF28E3" w:rsidRPr="00CF34A5" w:rsidRDefault="00AF28E3" w:rsidP="00AF28E3">
                            <w:pPr>
                              <w:tabs>
                                <w:tab w:val="left" w:pos="4140"/>
                              </w:tabs>
                              <w:ind w:right="729"/>
                              <w:jc w:val="right"/>
                              <w:rPr>
                                <w:rFonts w:ascii="Calibri" w:hAnsi="Calibri"/>
                                <w:i/>
                              </w:rPr>
                            </w:pPr>
                            <w:r>
                              <w:rPr>
                                <w:rFonts w:ascii="Calibri" w:hAnsi="Calibri"/>
                                <w:i/>
                              </w:rPr>
                              <w:t>Gelieve hier 2 k</w:t>
                            </w:r>
                            <w:r w:rsidRPr="00CF34A5">
                              <w:rPr>
                                <w:rFonts w:ascii="Calibri" w:hAnsi="Calibri"/>
                                <w:i/>
                              </w:rPr>
                              <w:t xml:space="preserve">leefvignetten aan te brengen van de ziekenkas. Deze kunnen we nodig hebben indien er medische tussenkomsten </w:t>
                            </w:r>
                            <w:r>
                              <w:rPr>
                                <w:rFonts w:ascii="Calibri" w:hAnsi="Calibri"/>
                                <w:i/>
                              </w:rPr>
                              <w:t>n</w:t>
                            </w:r>
                            <w:r w:rsidRPr="00CF34A5">
                              <w:rPr>
                                <w:rFonts w:ascii="Calibri" w:hAnsi="Calibri"/>
                                <w:i/>
                              </w:rPr>
                              <w:t>oodzakelijk zouden zijn.</w:t>
                            </w:r>
                          </w:p>
                          <w:p w:rsidR="00AF28E3" w:rsidRPr="002E5FD2" w:rsidRDefault="00AF28E3" w:rsidP="00AF28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2AF3F" id="_x0000_t202" coordsize="21600,21600" o:spt="202" path="m,l,21600r21600,l21600,xe">
                <v:stroke joinstyle="miter"/>
                <v:path gradientshapeok="t" o:connecttype="rect"/>
              </v:shapetype>
              <v:shape id="Text Box 5" o:spid="_x0000_s1026" type="#_x0000_t202" style="position:absolute;left:0;text-align:left;margin-left:-1.75pt;margin-top:15.2pt;width:452.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">
                <v:path arrowok="t"/>
                <v:textbox>
                  <w:txbxContent>
                    <w:p w:rsidR="00AF28E3" w:rsidRDefault="00AF28E3" w:rsidP="00AF28E3">
                      <w:pPr>
                        <w:tabs>
                          <w:tab w:val="left" w:pos="4140"/>
                        </w:tabs>
                        <w:ind w:right="729"/>
                        <w:jc w:val="right"/>
                        <w:rPr>
                          <w:rFonts w:ascii="Calibri" w:hAnsi="Calibri"/>
                          <w:i/>
                        </w:rPr>
                      </w:pPr>
                    </w:p>
                    <w:p w:rsidR="00AF28E3" w:rsidRPr="00CF34A5" w:rsidRDefault="00AF28E3" w:rsidP="00AF28E3">
                      <w:pPr>
                        <w:tabs>
                          <w:tab w:val="left" w:pos="4140"/>
                        </w:tabs>
                        <w:ind w:right="729"/>
                        <w:jc w:val="right"/>
                        <w:rPr>
                          <w:rFonts w:ascii="Calibri" w:hAnsi="Calibri"/>
                          <w:i/>
                        </w:rPr>
                      </w:pPr>
                      <w:r>
                        <w:rPr>
                          <w:rFonts w:ascii="Calibri" w:hAnsi="Calibri"/>
                          <w:i/>
                        </w:rPr>
                        <w:t>Gelieve hier 2 k</w:t>
                      </w:r>
                      <w:r w:rsidRPr="00CF34A5">
                        <w:rPr>
                          <w:rFonts w:ascii="Calibri" w:hAnsi="Calibri"/>
                          <w:i/>
                        </w:rPr>
                        <w:t xml:space="preserve">leefvignetten aan te brengen van de ziekenkas. Deze kunnen we nodig hebben indien er medische tussenkomsten </w:t>
                      </w:r>
                      <w:r>
                        <w:rPr>
                          <w:rFonts w:ascii="Calibri" w:hAnsi="Calibri"/>
                          <w:i/>
                        </w:rPr>
                        <w:t>n</w:t>
                      </w:r>
                      <w:r w:rsidRPr="00CF34A5">
                        <w:rPr>
                          <w:rFonts w:ascii="Calibri" w:hAnsi="Calibri"/>
                          <w:i/>
                        </w:rPr>
                        <w:t>oodzakelijk zouden zijn.</w:t>
                      </w:r>
                    </w:p>
                    <w:p w:rsidR="00AF28E3" w:rsidRPr="002E5FD2" w:rsidRDefault="00AF28E3" w:rsidP="00AF28E3"/>
                  </w:txbxContent>
                </v:textbox>
              </v:shape>
            </w:pict>
          </mc:Fallback>
        </mc:AlternateContent>
      </w:r>
    </w:p>
    <w:p w:rsidR="00AF28E3" w:rsidRPr="002E5FD2" w:rsidRDefault="00AF28E3" w:rsidP="00AF28E3">
      <w:pPr>
        <w:spacing w:line="360" w:lineRule="auto"/>
      </w:pPr>
    </w:p>
    <w:p w:rsidR="00AF28E3" w:rsidRDefault="00AF28E3" w:rsidP="00AF28E3">
      <w:pPr>
        <w:spacing w:line="360" w:lineRule="auto"/>
      </w:pPr>
    </w:p>
    <w:p w:rsidR="00AF28E3" w:rsidRDefault="00AF28E3" w:rsidP="00AF28E3">
      <w:pPr>
        <w:spacing w:line="360" w:lineRule="auto"/>
      </w:pPr>
    </w:p>
    <w:p w:rsidR="00AF28E3" w:rsidRPr="002E5FD2" w:rsidRDefault="00AF28E3" w:rsidP="00AF28E3">
      <w:pPr>
        <w:spacing w:line="360" w:lineRule="auto"/>
      </w:pPr>
      <w:r>
        <w:br/>
      </w:r>
      <w:r w:rsidRPr="002E5FD2">
        <w:br/>
        <w:t>Ben je allergisch aan sommige voedingsmiddelen of geneesmiddelen? Indien ja, welke?</w:t>
      </w:r>
    </w:p>
    <w:p w:rsidR="00AF28E3" w:rsidRPr="002E5FD2" w:rsidRDefault="00AF28E3" w:rsidP="00AF28E3">
      <w:pPr>
        <w:spacing w:line="360" w:lineRule="auto"/>
      </w:pPr>
      <w:r w:rsidRPr="002E5FD2">
        <w:t>……………………</w:t>
      </w:r>
      <w:r>
        <w:t>………………………………………………………………..</w:t>
      </w:r>
      <w:r>
        <w:br/>
      </w:r>
    </w:p>
    <w:p w:rsidR="00AF28E3" w:rsidRPr="002E5FD2" w:rsidRDefault="00AF28E3" w:rsidP="00AF28E3">
      <w:pPr>
        <w:spacing w:line="360" w:lineRule="auto"/>
      </w:pPr>
      <w:r w:rsidRPr="002E5FD2">
        <w:t xml:space="preserve">Als er nog zaken zijn die belangrijk zijn om te weten, schrijf ze hier neer. </w:t>
      </w:r>
    </w:p>
    <w:p w:rsidR="00AF28E3" w:rsidRDefault="00AF28E3" w:rsidP="00AF28E3">
      <w:pPr>
        <w:spacing w:line="360" w:lineRule="auto"/>
      </w:pPr>
      <w:r w:rsidRPr="002E5FD2">
        <w:t>…………………………………………………</w:t>
      </w:r>
      <w:r>
        <w:t>……………………………………</w:t>
      </w:r>
      <w:r>
        <w:br/>
      </w:r>
    </w:p>
    <w:p w:rsidR="00AF28E3" w:rsidRPr="002E5FD2" w:rsidRDefault="00AF28E3" w:rsidP="00AF28E3">
      <w:pPr>
        <w:spacing w:line="360" w:lineRule="auto"/>
      </w:pPr>
      <w:r w:rsidRPr="002E5FD2">
        <w:t>Indien nodig om medicatie toe te dienen/dokter van dienst op te roepen, geef ik toestemming aan de verantwoordelijken.</w:t>
      </w:r>
    </w:p>
    <w:p w:rsidR="00AF28E3" w:rsidRDefault="00AF28E3" w:rsidP="00AF28E3">
      <w:pPr>
        <w:spacing w:line="360" w:lineRule="auto"/>
        <w:rPr>
          <w:b/>
        </w:rPr>
      </w:pPr>
    </w:p>
    <w:p w:rsidR="00AF28E3" w:rsidRDefault="00AF28E3" w:rsidP="00AF28E3">
      <w:pPr>
        <w:spacing w:line="360" w:lineRule="auto"/>
        <w:rPr>
          <w:b/>
        </w:rPr>
      </w:pPr>
    </w:p>
    <w:p w:rsidR="00AF28E3" w:rsidRPr="002E5FD2" w:rsidRDefault="00AF28E3" w:rsidP="00AF28E3">
      <w:pPr>
        <w:spacing w:line="360" w:lineRule="auto"/>
        <w:rPr>
          <w:b/>
        </w:rPr>
      </w:pPr>
    </w:p>
    <w:p w:rsidR="00AF28E3" w:rsidRPr="002E5FD2" w:rsidRDefault="00AF28E3" w:rsidP="00AF28E3">
      <w:pPr>
        <w:spacing w:line="360" w:lineRule="auto"/>
        <w:rPr>
          <w:b/>
        </w:rPr>
      </w:pPr>
      <w:r>
        <w:rPr>
          <w:b/>
        </w:rPr>
        <w:t>Datum:</w:t>
      </w:r>
      <w:r>
        <w:rPr>
          <w:b/>
        </w:rPr>
        <w:tab/>
      </w:r>
      <w:r>
        <w:rPr>
          <w:b/>
        </w:rPr>
        <w:tab/>
      </w:r>
      <w:r>
        <w:rPr>
          <w:b/>
        </w:rPr>
        <w:tab/>
      </w:r>
      <w:r>
        <w:rPr>
          <w:b/>
        </w:rPr>
        <w:tab/>
      </w:r>
      <w:r>
        <w:rPr>
          <w:b/>
        </w:rPr>
        <w:tab/>
      </w:r>
      <w:r>
        <w:rPr>
          <w:b/>
        </w:rPr>
        <w:tab/>
      </w:r>
      <w:r>
        <w:rPr>
          <w:b/>
        </w:rPr>
        <w:tab/>
      </w:r>
      <w:r>
        <w:rPr>
          <w:b/>
        </w:rPr>
        <w:tab/>
      </w:r>
      <w:r w:rsidRPr="002E5FD2">
        <w:rPr>
          <w:b/>
        </w:rPr>
        <w:t xml:space="preserve">Handtekening ouders: </w:t>
      </w:r>
    </w:p>
    <w:p w:rsidR="00AF28E3" w:rsidRPr="001C7474" w:rsidRDefault="00AF28E3">
      <w:pPr>
        <w:rPr>
          <w:sz w:val="28"/>
          <w:szCs w:val="28"/>
        </w:rPr>
      </w:pPr>
    </w:p>
    <w:sectPr w:rsidR="00AF28E3" w:rsidRPr="001C7474" w:rsidSect="00714B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57143"/>
    <w:multiLevelType w:val="hybridMultilevel"/>
    <w:tmpl w:val="C2FCD170"/>
    <w:lvl w:ilvl="0" w:tplc="30D24AD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2"/>
    <w:rsid w:val="001C7474"/>
    <w:rsid w:val="001E3F60"/>
    <w:rsid w:val="004463A7"/>
    <w:rsid w:val="004F65AA"/>
    <w:rsid w:val="00705EDF"/>
    <w:rsid w:val="00714BA6"/>
    <w:rsid w:val="008B6A52"/>
    <w:rsid w:val="00AF28E3"/>
    <w:rsid w:val="00CF78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D295"/>
  <w15:chartTrackingRefBased/>
  <w15:docId w15:val="{0D673B67-AE39-1341-BEB0-CB339C0C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B6A52"/>
  </w:style>
  <w:style w:type="paragraph" w:styleId="Lijstalinea">
    <w:name w:val="List Paragraph"/>
    <w:basedOn w:val="Standaard"/>
    <w:uiPriority w:val="34"/>
    <w:qFormat/>
    <w:rsid w:val="00AF28E3"/>
    <w:pPr>
      <w:suppressAutoHyphens/>
      <w:ind w:left="720"/>
      <w:contextualSpacing/>
    </w:pPr>
    <w:rPr>
      <w:rFonts w:ascii="Times New Roman" w:eastAsia="Times New Roman" w:hAnsi="Times New Roman" w:cs="Times New Roman"/>
      <w:lang w:val="nl-NL" w:eastAsia="ar-SA"/>
    </w:rPr>
  </w:style>
  <w:style w:type="character" w:styleId="Hyperlink">
    <w:name w:val="Hyperlink"/>
    <w:basedOn w:val="Standaardalinea-lettertype"/>
    <w:uiPriority w:val="99"/>
    <w:unhideWhenUsed/>
    <w:rsid w:val="00AF2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21639">
      <w:bodyDiv w:val="1"/>
      <w:marLeft w:val="0"/>
      <w:marRight w:val="0"/>
      <w:marTop w:val="0"/>
      <w:marBottom w:val="0"/>
      <w:divBdr>
        <w:top w:val="none" w:sz="0" w:space="0" w:color="auto"/>
        <w:left w:val="none" w:sz="0" w:space="0" w:color="auto"/>
        <w:bottom w:val="none" w:sz="0" w:space="0" w:color="auto"/>
        <w:right w:val="none" w:sz="0" w:space="0" w:color="auto"/>
      </w:divBdr>
    </w:div>
    <w:div w:id="665088569">
      <w:bodyDiv w:val="1"/>
      <w:marLeft w:val="0"/>
      <w:marRight w:val="0"/>
      <w:marTop w:val="0"/>
      <w:marBottom w:val="0"/>
      <w:divBdr>
        <w:top w:val="none" w:sz="0" w:space="0" w:color="auto"/>
        <w:left w:val="none" w:sz="0" w:space="0" w:color="auto"/>
        <w:bottom w:val="none" w:sz="0" w:space="0" w:color="auto"/>
        <w:right w:val="none" w:sz="0" w:space="0" w:color="auto"/>
      </w:divBdr>
    </w:div>
    <w:div w:id="928655035">
      <w:bodyDiv w:val="1"/>
      <w:marLeft w:val="0"/>
      <w:marRight w:val="0"/>
      <w:marTop w:val="0"/>
      <w:marBottom w:val="0"/>
      <w:divBdr>
        <w:top w:val="none" w:sz="0" w:space="0" w:color="auto"/>
        <w:left w:val="none" w:sz="0" w:space="0" w:color="auto"/>
        <w:bottom w:val="none" w:sz="0" w:space="0" w:color="auto"/>
        <w:right w:val="none" w:sz="0" w:space="0" w:color="auto"/>
      </w:divBdr>
    </w:div>
    <w:div w:id="1061365522">
      <w:bodyDiv w:val="1"/>
      <w:marLeft w:val="0"/>
      <w:marRight w:val="0"/>
      <w:marTop w:val="0"/>
      <w:marBottom w:val="0"/>
      <w:divBdr>
        <w:top w:val="none" w:sz="0" w:space="0" w:color="auto"/>
        <w:left w:val="none" w:sz="0" w:space="0" w:color="auto"/>
        <w:bottom w:val="none" w:sz="0" w:space="0" w:color="auto"/>
        <w:right w:val="none" w:sz="0" w:space="0" w:color="auto"/>
      </w:divBdr>
    </w:div>
    <w:div w:id="1134256066">
      <w:bodyDiv w:val="1"/>
      <w:marLeft w:val="0"/>
      <w:marRight w:val="0"/>
      <w:marTop w:val="0"/>
      <w:marBottom w:val="0"/>
      <w:divBdr>
        <w:top w:val="none" w:sz="0" w:space="0" w:color="auto"/>
        <w:left w:val="none" w:sz="0" w:space="0" w:color="auto"/>
        <w:bottom w:val="none" w:sz="0" w:space="0" w:color="auto"/>
        <w:right w:val="none" w:sz="0" w:space="0" w:color="auto"/>
      </w:divBdr>
    </w:div>
    <w:div w:id="1572547123">
      <w:bodyDiv w:val="1"/>
      <w:marLeft w:val="0"/>
      <w:marRight w:val="0"/>
      <w:marTop w:val="0"/>
      <w:marBottom w:val="0"/>
      <w:divBdr>
        <w:top w:val="none" w:sz="0" w:space="0" w:color="auto"/>
        <w:left w:val="none" w:sz="0" w:space="0" w:color="auto"/>
        <w:bottom w:val="none" w:sz="0" w:space="0" w:color="auto"/>
        <w:right w:val="none" w:sz="0" w:space="0" w:color="auto"/>
      </w:divBdr>
    </w:div>
    <w:div w:id="18052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us13moer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628</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Aagje Vandevoorde</dc:creator>
  <cp:keywords/>
  <dc:description/>
  <cp:lastModifiedBy>Aagje Vandevoorde</cp:lastModifiedBy>
  <cp:revision>7</cp:revision>
  <dcterms:created xsi:type="dcterms:W3CDTF">2020-03-04T13:41:00Z</dcterms:created>
  <dcterms:modified xsi:type="dcterms:W3CDTF">2020-03-04T16:30:00Z</dcterms:modified>
</cp:coreProperties>
</file>