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FD" w:rsidRPr="009F3346" w:rsidRDefault="009F3346" w:rsidP="005724FD">
      <w:pPr>
        <w:rPr>
          <w:sz w:val="28"/>
          <w:szCs w:val="28"/>
        </w:rPr>
      </w:pPr>
      <w:r w:rsidRPr="009F3346"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1" locked="0" layoutInCell="1" allowOverlap="1" wp14:anchorId="1C43494A">
            <wp:simplePos x="0" y="0"/>
            <wp:positionH relativeFrom="column">
              <wp:posOffset>3838575</wp:posOffset>
            </wp:positionH>
            <wp:positionV relativeFrom="page">
              <wp:posOffset>540698</wp:posOffset>
            </wp:positionV>
            <wp:extent cx="2133600" cy="1706880"/>
            <wp:effectExtent l="0" t="0" r="0" b="0"/>
            <wp:wrapThrough wrapText="bothSides">
              <wp:wrapPolygon edited="0">
                <wp:start x="10607" y="964"/>
                <wp:lineTo x="4050" y="2652"/>
                <wp:lineTo x="2314" y="3375"/>
                <wp:lineTo x="771" y="13018"/>
                <wp:lineTo x="1350" y="17598"/>
                <wp:lineTo x="7136" y="19768"/>
                <wp:lineTo x="14464" y="19768"/>
                <wp:lineTo x="16779" y="19286"/>
                <wp:lineTo x="20636" y="17839"/>
                <wp:lineTo x="20829" y="7232"/>
                <wp:lineTo x="20443" y="6027"/>
                <wp:lineTo x="18900" y="5304"/>
                <wp:lineTo x="19671" y="4098"/>
                <wp:lineTo x="17936" y="2170"/>
                <wp:lineTo x="11379" y="964"/>
                <wp:lineTo x="10607" y="964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FD">
        <w:rPr>
          <w:sz w:val="28"/>
          <w:szCs w:val="28"/>
        </w:rPr>
        <w:t xml:space="preserve">IIIIIIET </w:t>
      </w:r>
      <w:proofErr w:type="spellStart"/>
      <w:r w:rsidR="005724FD">
        <w:rPr>
          <w:sz w:val="28"/>
          <w:szCs w:val="28"/>
        </w:rPr>
        <w:t>bro’</w:t>
      </w:r>
      <w:r w:rsidR="007B43B1">
        <w:rPr>
          <w:sz w:val="28"/>
          <w:szCs w:val="28"/>
        </w:rPr>
        <w:t>S</w:t>
      </w:r>
      <w:proofErr w:type="spellEnd"/>
      <w:r w:rsidR="005724FD">
        <w:rPr>
          <w:sz w:val="28"/>
          <w:szCs w:val="28"/>
        </w:rPr>
        <w:t xml:space="preserve"> </w:t>
      </w:r>
      <w:proofErr w:type="spellStart"/>
      <w:r w:rsidR="005724FD">
        <w:rPr>
          <w:sz w:val="28"/>
          <w:szCs w:val="28"/>
        </w:rPr>
        <w:t>and</w:t>
      </w:r>
      <w:proofErr w:type="spellEnd"/>
      <w:r w:rsidR="005724FD">
        <w:rPr>
          <w:sz w:val="28"/>
          <w:szCs w:val="28"/>
        </w:rPr>
        <w:t xml:space="preserve"> </w:t>
      </w:r>
      <w:proofErr w:type="spellStart"/>
      <w:r w:rsidR="007B43B1">
        <w:rPr>
          <w:sz w:val="28"/>
          <w:szCs w:val="28"/>
        </w:rPr>
        <w:t>S</w:t>
      </w:r>
      <w:r w:rsidR="005724FD">
        <w:rPr>
          <w:sz w:val="28"/>
          <w:szCs w:val="28"/>
        </w:rPr>
        <w:t>i</w:t>
      </w:r>
      <w:r w:rsidR="007B43B1">
        <w:rPr>
          <w:sz w:val="28"/>
          <w:szCs w:val="28"/>
        </w:rPr>
        <w:t>SS</w:t>
      </w:r>
      <w:r w:rsidR="005724FD">
        <w:rPr>
          <w:sz w:val="28"/>
          <w:szCs w:val="28"/>
        </w:rPr>
        <w:t>e</w:t>
      </w:r>
      <w:r w:rsidR="007B43B1">
        <w:rPr>
          <w:sz w:val="28"/>
          <w:szCs w:val="28"/>
        </w:rPr>
        <w:t>S</w:t>
      </w:r>
      <w:proofErr w:type="spellEnd"/>
      <w:r w:rsidR="005724FD">
        <w:rPr>
          <w:sz w:val="28"/>
          <w:szCs w:val="28"/>
        </w:rPr>
        <w:t xml:space="preserve"> ,</w:t>
      </w:r>
    </w:p>
    <w:p w:rsidR="005724FD" w:rsidRDefault="005724FD" w:rsidP="005724FD">
      <w:pPr>
        <w:rPr>
          <w:sz w:val="28"/>
          <w:szCs w:val="28"/>
        </w:rPr>
      </w:pPr>
      <w:r>
        <w:rPr>
          <w:sz w:val="28"/>
          <w:szCs w:val="28"/>
        </w:rPr>
        <w:t xml:space="preserve">Wat blij dat je er bent! Na alweer een </w:t>
      </w:r>
      <w:r w:rsidR="007B43B1">
        <w:rPr>
          <w:sz w:val="28"/>
          <w:szCs w:val="28"/>
        </w:rPr>
        <w:t>S</w:t>
      </w:r>
      <w:r>
        <w:rPr>
          <w:sz w:val="28"/>
          <w:szCs w:val="28"/>
        </w:rPr>
        <w:t xml:space="preserve">petterend </w:t>
      </w:r>
      <w:proofErr w:type="spellStart"/>
      <w:r>
        <w:rPr>
          <w:sz w:val="28"/>
          <w:szCs w:val="28"/>
        </w:rPr>
        <w:t>plu</w:t>
      </w:r>
      <w:r w:rsidR="007B43B1">
        <w:rPr>
          <w:sz w:val="28"/>
          <w:szCs w:val="28"/>
        </w:rPr>
        <w:t>S</w:t>
      </w:r>
      <w:r>
        <w:rPr>
          <w:sz w:val="28"/>
          <w:szCs w:val="28"/>
        </w:rPr>
        <w:t>dertienjaar</w:t>
      </w:r>
      <w:proofErr w:type="spellEnd"/>
      <w:r>
        <w:rPr>
          <w:sz w:val="28"/>
          <w:szCs w:val="28"/>
        </w:rPr>
        <w:t xml:space="preserve">, waarbij we </w:t>
      </w:r>
      <w:proofErr w:type="spellStart"/>
      <w:r>
        <w:rPr>
          <w:sz w:val="28"/>
          <w:szCs w:val="28"/>
        </w:rPr>
        <w:t>ge</w:t>
      </w:r>
      <w:r w:rsidR="007B43B1">
        <w:rPr>
          <w:sz w:val="28"/>
          <w:szCs w:val="28"/>
        </w:rPr>
        <w:t>S</w:t>
      </w:r>
      <w:r>
        <w:rPr>
          <w:sz w:val="28"/>
          <w:szCs w:val="28"/>
        </w:rPr>
        <w:t>peeld</w:t>
      </w:r>
      <w:proofErr w:type="spellEnd"/>
      <w:r>
        <w:rPr>
          <w:sz w:val="28"/>
          <w:szCs w:val="28"/>
        </w:rPr>
        <w:t xml:space="preserve">, gebowld, </w:t>
      </w:r>
      <w:r w:rsidR="007B43B1">
        <w:rPr>
          <w:sz w:val="28"/>
          <w:szCs w:val="28"/>
        </w:rPr>
        <w:t>S</w:t>
      </w:r>
      <w:r>
        <w:rPr>
          <w:sz w:val="28"/>
          <w:szCs w:val="28"/>
        </w:rPr>
        <w:t xml:space="preserve">amen op kamp zijn </w:t>
      </w:r>
      <w:proofErr w:type="spellStart"/>
      <w:r>
        <w:rPr>
          <w:sz w:val="28"/>
          <w:szCs w:val="28"/>
        </w:rPr>
        <w:t>gewee</w:t>
      </w:r>
      <w:r w:rsidR="007B43B1">
        <w:rPr>
          <w:sz w:val="28"/>
          <w:szCs w:val="28"/>
        </w:rPr>
        <w:t>S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parcour</w:t>
      </w:r>
      <w:r w:rsidR="007B43B1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over water hebben afgelegd, maar vooral </w:t>
      </w:r>
      <w:proofErr w:type="spellStart"/>
      <w:r>
        <w:rPr>
          <w:sz w:val="28"/>
          <w:szCs w:val="28"/>
        </w:rPr>
        <w:t>on</w:t>
      </w:r>
      <w:r w:rsidR="007B43B1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ontzettend hard </w:t>
      </w:r>
      <w:proofErr w:type="spellStart"/>
      <w:r>
        <w:rPr>
          <w:sz w:val="28"/>
          <w:szCs w:val="28"/>
        </w:rPr>
        <w:t>geamu</w:t>
      </w:r>
      <w:r w:rsidR="007B43B1">
        <w:rPr>
          <w:sz w:val="28"/>
          <w:szCs w:val="28"/>
        </w:rPr>
        <w:t>S</w:t>
      </w:r>
      <w:r>
        <w:rPr>
          <w:sz w:val="28"/>
          <w:szCs w:val="28"/>
        </w:rPr>
        <w:t>eerd</w:t>
      </w:r>
      <w:proofErr w:type="spellEnd"/>
      <w:r>
        <w:rPr>
          <w:sz w:val="28"/>
          <w:szCs w:val="28"/>
        </w:rPr>
        <w:t xml:space="preserve"> hebben </w:t>
      </w:r>
      <w:proofErr w:type="spellStart"/>
      <w:r>
        <w:rPr>
          <w:sz w:val="28"/>
          <w:szCs w:val="28"/>
        </w:rPr>
        <w:t>i</w:t>
      </w:r>
      <w:r w:rsidR="007B43B1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het tijd geworden om dit jaar op </w:t>
      </w:r>
      <w:proofErr w:type="spellStart"/>
      <w:r>
        <w:rPr>
          <w:sz w:val="28"/>
          <w:szCs w:val="28"/>
        </w:rPr>
        <w:t>gepa</w:t>
      </w:r>
      <w:r w:rsidR="007B43B1">
        <w:rPr>
          <w:sz w:val="28"/>
          <w:szCs w:val="28"/>
        </w:rPr>
        <w:t>S</w:t>
      </w:r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wijze af te </w:t>
      </w:r>
      <w:r w:rsidR="007B43B1">
        <w:rPr>
          <w:sz w:val="28"/>
          <w:szCs w:val="28"/>
        </w:rPr>
        <w:t>S</w:t>
      </w:r>
      <w:r>
        <w:rPr>
          <w:sz w:val="28"/>
          <w:szCs w:val="28"/>
        </w:rPr>
        <w:t>luiten. We</w:t>
      </w:r>
      <w:r w:rsidR="00CB7FB6">
        <w:rPr>
          <w:sz w:val="28"/>
          <w:szCs w:val="28"/>
        </w:rPr>
        <w:t xml:space="preserve"> maken er een knallend einde van</w:t>
      </w:r>
      <w:r>
        <w:rPr>
          <w:sz w:val="28"/>
          <w:szCs w:val="28"/>
        </w:rPr>
        <w:t xml:space="preserve"> met onze </w:t>
      </w:r>
      <w:proofErr w:type="spellStart"/>
      <w:r>
        <w:rPr>
          <w:sz w:val="28"/>
          <w:szCs w:val="28"/>
        </w:rPr>
        <w:t>carnaval</w:t>
      </w:r>
      <w:r w:rsidR="007B43B1">
        <w:rPr>
          <w:sz w:val="28"/>
          <w:szCs w:val="28"/>
        </w:rPr>
        <w:t>S</w:t>
      </w:r>
      <w:r>
        <w:rPr>
          <w:sz w:val="28"/>
          <w:szCs w:val="28"/>
        </w:rPr>
        <w:t>fuif</w:t>
      </w:r>
      <w:proofErr w:type="spellEnd"/>
      <w:r>
        <w:rPr>
          <w:sz w:val="28"/>
          <w:szCs w:val="28"/>
        </w:rPr>
        <w:t xml:space="preserve">! </w:t>
      </w:r>
    </w:p>
    <w:p w:rsidR="005724FD" w:rsidRDefault="005724FD" w:rsidP="005724FD">
      <w:pPr>
        <w:rPr>
          <w:sz w:val="28"/>
          <w:szCs w:val="28"/>
        </w:rPr>
      </w:pPr>
      <w:r w:rsidRPr="009F3346">
        <w:rPr>
          <w:sz w:val="28"/>
          <w:szCs w:val="28"/>
        </w:rPr>
        <w:t xml:space="preserve">Om dit </w:t>
      </w:r>
      <w:proofErr w:type="spellStart"/>
      <w:r w:rsidRPr="009F3346">
        <w:rPr>
          <w:sz w:val="28"/>
          <w:szCs w:val="28"/>
        </w:rPr>
        <w:t>fee</w:t>
      </w:r>
      <w:r w:rsidR="007B43B1">
        <w:rPr>
          <w:sz w:val="28"/>
          <w:szCs w:val="28"/>
        </w:rPr>
        <w:t>S</w:t>
      </w:r>
      <w:r w:rsidRPr="009F3346">
        <w:rPr>
          <w:sz w:val="28"/>
          <w:szCs w:val="28"/>
        </w:rPr>
        <w:t>tje</w:t>
      </w:r>
      <w:proofErr w:type="spellEnd"/>
      <w:r w:rsidRPr="009F3346">
        <w:rPr>
          <w:sz w:val="28"/>
          <w:szCs w:val="28"/>
        </w:rPr>
        <w:t xml:space="preserve"> echt </w:t>
      </w:r>
      <w:proofErr w:type="spellStart"/>
      <w:r w:rsidR="007B43B1">
        <w:rPr>
          <w:sz w:val="28"/>
          <w:szCs w:val="28"/>
        </w:rPr>
        <w:t>S</w:t>
      </w:r>
      <w:r>
        <w:rPr>
          <w:sz w:val="28"/>
          <w:szCs w:val="28"/>
        </w:rPr>
        <w:t>uperdeluxe</w:t>
      </w:r>
      <w:proofErr w:type="spellEnd"/>
      <w:r w:rsidRPr="009F3346">
        <w:rPr>
          <w:sz w:val="28"/>
          <w:szCs w:val="28"/>
        </w:rPr>
        <w:t xml:space="preserve"> te maken</w:t>
      </w:r>
      <w:r>
        <w:rPr>
          <w:sz w:val="28"/>
          <w:szCs w:val="28"/>
        </w:rPr>
        <w:t>,</w:t>
      </w:r>
      <w:r w:rsidRPr="009F3346">
        <w:rPr>
          <w:sz w:val="28"/>
          <w:szCs w:val="28"/>
        </w:rPr>
        <w:t xml:space="preserve"> </w:t>
      </w:r>
      <w:r>
        <w:rPr>
          <w:sz w:val="28"/>
          <w:szCs w:val="28"/>
        </w:rPr>
        <w:t>verwachten we iedereen in verkleedkledij</w:t>
      </w:r>
      <w:r w:rsidRPr="009F33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Omdat we jullie creatieve </w:t>
      </w:r>
      <w:proofErr w:type="spellStart"/>
      <w:r>
        <w:rPr>
          <w:sz w:val="28"/>
          <w:szCs w:val="28"/>
        </w:rPr>
        <w:t>zieltje</w:t>
      </w:r>
      <w:r w:rsidR="007B43B1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even willen prikkelen, willen we graag iedereen verkleed zien in ‘</w:t>
      </w:r>
      <w:proofErr w:type="spellStart"/>
      <w:r>
        <w:rPr>
          <w:sz w:val="28"/>
          <w:szCs w:val="28"/>
        </w:rPr>
        <w:t>iet</w:t>
      </w:r>
      <w:r w:rsidR="007B43B1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’ of ‘iemand’ beginnend met de letter </w:t>
      </w:r>
      <w:proofErr w:type="spellStart"/>
      <w:r>
        <w:rPr>
          <w:sz w:val="28"/>
          <w:szCs w:val="28"/>
        </w:rPr>
        <w:t>‘</w:t>
      </w:r>
      <w:r w:rsidR="007B43B1">
        <w:rPr>
          <w:b/>
          <w:sz w:val="28"/>
          <w:szCs w:val="28"/>
        </w:rPr>
        <w:t>S</w:t>
      </w:r>
      <w:proofErr w:type="spellEnd"/>
      <w:r>
        <w:rPr>
          <w:sz w:val="28"/>
          <w:szCs w:val="28"/>
        </w:rPr>
        <w:t>’.</w:t>
      </w:r>
      <w:r>
        <w:rPr>
          <w:sz w:val="28"/>
          <w:szCs w:val="28"/>
        </w:rPr>
        <w:br/>
        <w:t xml:space="preserve">Enkele </w:t>
      </w:r>
      <w:proofErr w:type="spellStart"/>
      <w:r>
        <w:rPr>
          <w:sz w:val="28"/>
          <w:szCs w:val="28"/>
        </w:rPr>
        <w:t>voorbeeldje</w:t>
      </w:r>
      <w:r w:rsidR="007B43B1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kunnen zijn: </w:t>
      </w:r>
      <w:r w:rsidR="007B43B1">
        <w:rPr>
          <w:sz w:val="28"/>
          <w:szCs w:val="28"/>
        </w:rPr>
        <w:t>S</w:t>
      </w:r>
      <w:r>
        <w:rPr>
          <w:sz w:val="28"/>
          <w:szCs w:val="28"/>
        </w:rPr>
        <w:t xml:space="preserve">neeuwman, </w:t>
      </w:r>
      <w:r w:rsidR="007B43B1">
        <w:rPr>
          <w:sz w:val="28"/>
          <w:szCs w:val="28"/>
        </w:rPr>
        <w:t>S</w:t>
      </w:r>
      <w:r>
        <w:rPr>
          <w:sz w:val="28"/>
          <w:szCs w:val="28"/>
        </w:rPr>
        <w:t xml:space="preserve">peedboot, </w:t>
      </w:r>
      <w:r w:rsidR="007B43B1">
        <w:rPr>
          <w:sz w:val="28"/>
          <w:szCs w:val="28"/>
        </w:rPr>
        <w:t>S</w:t>
      </w:r>
      <w:r>
        <w:rPr>
          <w:sz w:val="28"/>
          <w:szCs w:val="28"/>
        </w:rPr>
        <w:t xml:space="preserve">am </w:t>
      </w:r>
      <w:r w:rsidR="007B43B1">
        <w:rPr>
          <w:sz w:val="28"/>
          <w:szCs w:val="28"/>
        </w:rPr>
        <w:t>S</w:t>
      </w:r>
      <w:r>
        <w:rPr>
          <w:sz w:val="28"/>
          <w:szCs w:val="28"/>
        </w:rPr>
        <w:t xml:space="preserve">mith, </w:t>
      </w:r>
      <w:proofErr w:type="spellStart"/>
      <w:r w:rsidR="007B43B1">
        <w:rPr>
          <w:sz w:val="28"/>
          <w:szCs w:val="28"/>
        </w:rPr>
        <w:t>S</w:t>
      </w:r>
      <w:r>
        <w:rPr>
          <w:sz w:val="28"/>
          <w:szCs w:val="28"/>
        </w:rPr>
        <w:t>am</w:t>
      </w:r>
      <w:r w:rsidR="007B43B1">
        <w:rPr>
          <w:sz w:val="28"/>
          <w:szCs w:val="28"/>
        </w:rPr>
        <w:t>S</w:t>
      </w:r>
      <w:r>
        <w:rPr>
          <w:sz w:val="28"/>
          <w:szCs w:val="28"/>
        </w:rPr>
        <w:t>ung</w:t>
      </w:r>
      <w:proofErr w:type="spellEnd"/>
      <w:r>
        <w:rPr>
          <w:sz w:val="28"/>
          <w:szCs w:val="28"/>
        </w:rPr>
        <w:t xml:space="preserve">… Laat jullie maar volledig gaan, hoe origineler hoe beter! </w:t>
      </w:r>
    </w:p>
    <w:p w:rsidR="005724FD" w:rsidRPr="009F3346" w:rsidRDefault="005724FD" w:rsidP="005724FD">
      <w:pPr>
        <w:rPr>
          <w:sz w:val="28"/>
          <w:szCs w:val="28"/>
        </w:rPr>
      </w:pPr>
      <w:r w:rsidRPr="009F3346">
        <w:rPr>
          <w:sz w:val="28"/>
          <w:szCs w:val="28"/>
        </w:rPr>
        <w:t xml:space="preserve">Uiteraard wordt een knallende </w:t>
      </w:r>
      <w:proofErr w:type="spellStart"/>
      <w:r w:rsidRPr="009F3346">
        <w:rPr>
          <w:sz w:val="28"/>
          <w:szCs w:val="28"/>
        </w:rPr>
        <w:t>prij</w:t>
      </w:r>
      <w:r w:rsidR="007B43B1">
        <w:rPr>
          <w:sz w:val="28"/>
          <w:szCs w:val="28"/>
        </w:rPr>
        <w:t>S</w:t>
      </w:r>
      <w:proofErr w:type="spellEnd"/>
      <w:r w:rsidRPr="009F3346">
        <w:rPr>
          <w:sz w:val="28"/>
          <w:szCs w:val="28"/>
        </w:rPr>
        <w:t xml:space="preserve"> voorzien voor diegene die aangeduid wordt </w:t>
      </w:r>
      <w:proofErr w:type="spellStart"/>
      <w:r w:rsidRPr="009F3346">
        <w:rPr>
          <w:sz w:val="28"/>
          <w:szCs w:val="28"/>
        </w:rPr>
        <w:t>al</w:t>
      </w:r>
      <w:r w:rsidR="007B43B1">
        <w:rPr>
          <w:sz w:val="28"/>
          <w:szCs w:val="28"/>
        </w:rPr>
        <w:t>S</w:t>
      </w:r>
      <w:proofErr w:type="spellEnd"/>
      <w:r w:rsidRPr="009F3346">
        <w:rPr>
          <w:sz w:val="28"/>
          <w:szCs w:val="28"/>
        </w:rPr>
        <w:t xml:space="preserve"> ‘</w:t>
      </w:r>
      <w:proofErr w:type="spellStart"/>
      <w:r w:rsidRPr="009F3346">
        <w:rPr>
          <w:sz w:val="28"/>
          <w:szCs w:val="28"/>
        </w:rPr>
        <w:t>be</w:t>
      </w:r>
      <w:r w:rsidR="007B43B1">
        <w:rPr>
          <w:sz w:val="28"/>
          <w:szCs w:val="28"/>
        </w:rPr>
        <w:t>S</w:t>
      </w:r>
      <w:r w:rsidRPr="009F3346">
        <w:rPr>
          <w:sz w:val="28"/>
          <w:szCs w:val="28"/>
        </w:rPr>
        <w:t>t</w:t>
      </w:r>
      <w:proofErr w:type="spellEnd"/>
      <w:r w:rsidRPr="009F3346">
        <w:rPr>
          <w:sz w:val="28"/>
          <w:szCs w:val="28"/>
        </w:rPr>
        <w:t xml:space="preserve"> verklede </w:t>
      </w:r>
      <w:proofErr w:type="spellStart"/>
      <w:r w:rsidRPr="009F3346">
        <w:rPr>
          <w:sz w:val="28"/>
          <w:szCs w:val="28"/>
        </w:rPr>
        <w:t>per</w:t>
      </w:r>
      <w:r w:rsidR="007B43B1">
        <w:rPr>
          <w:sz w:val="28"/>
          <w:szCs w:val="28"/>
        </w:rPr>
        <w:t>S</w:t>
      </w:r>
      <w:r w:rsidRPr="009F3346">
        <w:rPr>
          <w:sz w:val="28"/>
          <w:szCs w:val="28"/>
        </w:rPr>
        <w:t>oon</w:t>
      </w:r>
      <w:proofErr w:type="spellEnd"/>
      <w:r w:rsidRPr="009F3346"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volgen</w:t>
      </w:r>
      <w:r w:rsidR="007B43B1">
        <w:rPr>
          <w:sz w:val="28"/>
          <w:szCs w:val="28"/>
        </w:rPr>
        <w:t>S</w:t>
      </w:r>
      <w:proofErr w:type="spellEnd"/>
      <w:r w:rsidRPr="009F3346">
        <w:rPr>
          <w:sz w:val="28"/>
          <w:szCs w:val="28"/>
        </w:rPr>
        <w:t xml:space="preserve"> de vakjury.  </w:t>
      </w:r>
    </w:p>
    <w:p w:rsidR="005724FD" w:rsidRPr="009F3346" w:rsidRDefault="007B43B1" w:rsidP="005724F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724FD">
        <w:rPr>
          <w:sz w:val="28"/>
          <w:szCs w:val="28"/>
        </w:rPr>
        <w:t xml:space="preserve">pijtig maar het einde van </w:t>
      </w:r>
      <w:proofErr w:type="spellStart"/>
      <w:r w:rsidR="005724FD">
        <w:rPr>
          <w:sz w:val="28"/>
          <w:szCs w:val="28"/>
        </w:rPr>
        <w:t>on</w:t>
      </w:r>
      <w:r>
        <w:rPr>
          <w:sz w:val="28"/>
          <w:szCs w:val="28"/>
        </w:rPr>
        <w:t>S</w:t>
      </w:r>
      <w:proofErr w:type="spellEnd"/>
      <w:r w:rsidR="005724FD">
        <w:rPr>
          <w:sz w:val="28"/>
          <w:szCs w:val="28"/>
        </w:rPr>
        <w:t xml:space="preserve"> werk</w:t>
      </w:r>
      <w:r w:rsidR="005724FD" w:rsidRPr="009F3346">
        <w:rPr>
          <w:sz w:val="28"/>
          <w:szCs w:val="28"/>
        </w:rPr>
        <w:t>jaar</w:t>
      </w:r>
      <w:r w:rsidR="005724FD">
        <w:rPr>
          <w:sz w:val="28"/>
          <w:szCs w:val="28"/>
        </w:rPr>
        <w:t xml:space="preserve"> brengt</w:t>
      </w:r>
      <w:r w:rsidR="005724FD" w:rsidRPr="009F3346">
        <w:rPr>
          <w:sz w:val="28"/>
          <w:szCs w:val="28"/>
        </w:rPr>
        <w:t xml:space="preserve"> ook het </w:t>
      </w:r>
      <w:proofErr w:type="spellStart"/>
      <w:r w:rsidR="005724FD" w:rsidRPr="009F3346">
        <w:rPr>
          <w:sz w:val="28"/>
          <w:szCs w:val="28"/>
        </w:rPr>
        <w:t>af</w:t>
      </w:r>
      <w:r>
        <w:rPr>
          <w:sz w:val="28"/>
          <w:szCs w:val="28"/>
        </w:rPr>
        <w:t>S</w:t>
      </w:r>
      <w:r w:rsidR="005724FD" w:rsidRPr="009F3346">
        <w:rPr>
          <w:sz w:val="28"/>
          <w:szCs w:val="28"/>
        </w:rPr>
        <w:t>cheid</w:t>
      </w:r>
      <w:proofErr w:type="spellEnd"/>
      <w:r w:rsidR="005724FD" w:rsidRPr="009F3346">
        <w:rPr>
          <w:sz w:val="28"/>
          <w:szCs w:val="28"/>
        </w:rPr>
        <w:t xml:space="preserve"> mee van onze </w:t>
      </w:r>
      <w:proofErr w:type="spellStart"/>
      <w:r w:rsidR="005724FD" w:rsidRPr="009F3346">
        <w:rPr>
          <w:sz w:val="28"/>
          <w:szCs w:val="28"/>
        </w:rPr>
        <w:t>oud</w:t>
      </w:r>
      <w:r>
        <w:rPr>
          <w:sz w:val="28"/>
          <w:szCs w:val="28"/>
        </w:rPr>
        <w:t>S</w:t>
      </w:r>
      <w:r w:rsidR="005724FD" w:rsidRPr="009F3346">
        <w:rPr>
          <w:sz w:val="28"/>
          <w:szCs w:val="28"/>
        </w:rPr>
        <w:t>te</w:t>
      </w:r>
      <w:proofErr w:type="spellEnd"/>
      <w:r w:rsidR="005724FD" w:rsidRPr="009F3346">
        <w:rPr>
          <w:sz w:val="28"/>
          <w:szCs w:val="28"/>
        </w:rPr>
        <w:t xml:space="preserve"> </w:t>
      </w:r>
      <w:r w:rsidR="005724FD">
        <w:rPr>
          <w:sz w:val="28"/>
          <w:szCs w:val="28"/>
        </w:rPr>
        <w:t>Maxi-</w:t>
      </w:r>
      <w:r w:rsidR="005724FD" w:rsidRPr="009F3346">
        <w:rPr>
          <w:sz w:val="28"/>
          <w:szCs w:val="28"/>
        </w:rPr>
        <w:t xml:space="preserve">leden. </w:t>
      </w:r>
      <w:r w:rsidR="005724FD">
        <w:rPr>
          <w:sz w:val="28"/>
          <w:szCs w:val="28"/>
        </w:rPr>
        <w:t xml:space="preserve">Het </w:t>
      </w:r>
      <w:proofErr w:type="spellStart"/>
      <w:r w:rsidR="005724FD">
        <w:rPr>
          <w:sz w:val="28"/>
          <w:szCs w:val="28"/>
        </w:rPr>
        <w:t>i</w:t>
      </w:r>
      <w:r>
        <w:rPr>
          <w:sz w:val="28"/>
          <w:szCs w:val="28"/>
        </w:rPr>
        <w:t>S</w:t>
      </w:r>
      <w:proofErr w:type="spellEnd"/>
      <w:r w:rsidR="005724FD">
        <w:rPr>
          <w:sz w:val="28"/>
          <w:szCs w:val="28"/>
        </w:rPr>
        <w:t xml:space="preserve"> jullie </w:t>
      </w:r>
      <w:proofErr w:type="spellStart"/>
      <w:r w:rsidR="005724FD">
        <w:rPr>
          <w:sz w:val="28"/>
          <w:szCs w:val="28"/>
        </w:rPr>
        <w:t>toege</w:t>
      </w:r>
      <w:r>
        <w:rPr>
          <w:sz w:val="28"/>
          <w:szCs w:val="28"/>
        </w:rPr>
        <w:t>S</w:t>
      </w:r>
      <w:r w:rsidR="005724FD">
        <w:rPr>
          <w:sz w:val="28"/>
          <w:szCs w:val="28"/>
        </w:rPr>
        <w:t>taan</w:t>
      </w:r>
      <w:proofErr w:type="spellEnd"/>
      <w:r w:rsidR="005724FD">
        <w:rPr>
          <w:sz w:val="28"/>
          <w:szCs w:val="28"/>
        </w:rPr>
        <w:t xml:space="preserve"> een traantje weg te pinken, maar jullie vinden wel andere plekken om </w:t>
      </w:r>
      <w:r>
        <w:rPr>
          <w:sz w:val="28"/>
          <w:szCs w:val="28"/>
        </w:rPr>
        <w:t>S</w:t>
      </w:r>
      <w:r w:rsidR="005724FD">
        <w:rPr>
          <w:sz w:val="28"/>
          <w:szCs w:val="28"/>
        </w:rPr>
        <w:t xml:space="preserve">amen af te </w:t>
      </w:r>
      <w:r>
        <w:rPr>
          <w:sz w:val="28"/>
          <w:szCs w:val="28"/>
        </w:rPr>
        <w:t>S</w:t>
      </w:r>
      <w:r w:rsidR="005724FD">
        <w:rPr>
          <w:sz w:val="28"/>
          <w:szCs w:val="28"/>
        </w:rPr>
        <w:t xml:space="preserve">preken. Jullie zien ze nog wel terug! </w:t>
      </w:r>
      <w:r w:rsidR="005724FD">
        <w:rPr>
          <w:sz w:val="28"/>
          <w:szCs w:val="28"/>
        </w:rPr>
        <w:br/>
        <w:t xml:space="preserve">Jullie </w:t>
      </w:r>
      <w:r>
        <w:rPr>
          <w:sz w:val="28"/>
          <w:szCs w:val="28"/>
        </w:rPr>
        <w:t>S</w:t>
      </w:r>
      <w:r w:rsidR="005724FD">
        <w:rPr>
          <w:sz w:val="28"/>
          <w:szCs w:val="28"/>
        </w:rPr>
        <w:t xml:space="preserve">upermannen en –vrouwen worden verwacht op zaterdag 22 feb. 2020 om 19u30 in het lokaal. Om 22u zullen we – wellicht volledig uitgeput – </w:t>
      </w:r>
      <w:r>
        <w:rPr>
          <w:sz w:val="28"/>
          <w:szCs w:val="28"/>
        </w:rPr>
        <w:t>S</w:t>
      </w:r>
      <w:r w:rsidR="00CB7FB6">
        <w:rPr>
          <w:sz w:val="28"/>
          <w:szCs w:val="28"/>
        </w:rPr>
        <w:t>toppen met</w:t>
      </w:r>
      <w:r w:rsidR="005724FD">
        <w:rPr>
          <w:sz w:val="28"/>
          <w:szCs w:val="28"/>
        </w:rPr>
        <w:t xml:space="preserve"> </w:t>
      </w:r>
      <w:proofErr w:type="spellStart"/>
      <w:r w:rsidR="005724FD">
        <w:rPr>
          <w:sz w:val="28"/>
          <w:szCs w:val="28"/>
        </w:rPr>
        <w:t>fee</w:t>
      </w:r>
      <w:r>
        <w:rPr>
          <w:sz w:val="28"/>
          <w:szCs w:val="28"/>
        </w:rPr>
        <w:t>S</w:t>
      </w:r>
      <w:r w:rsidR="005724FD">
        <w:rPr>
          <w:sz w:val="28"/>
          <w:szCs w:val="28"/>
        </w:rPr>
        <w:t>ten</w:t>
      </w:r>
      <w:proofErr w:type="spellEnd"/>
      <w:r w:rsidR="005724FD">
        <w:rPr>
          <w:sz w:val="28"/>
          <w:szCs w:val="28"/>
        </w:rPr>
        <w:t>.</w:t>
      </w:r>
    </w:p>
    <w:p w:rsidR="005724FD" w:rsidRPr="009F3346" w:rsidRDefault="00CB7FB6" w:rsidP="00CB7FB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Tot </w:t>
      </w:r>
      <w:r w:rsidR="005724FD" w:rsidRPr="009F3346">
        <w:rPr>
          <w:sz w:val="28"/>
          <w:szCs w:val="28"/>
        </w:rPr>
        <w:t xml:space="preserve">dan! </w:t>
      </w:r>
      <w:r w:rsidR="005724FD">
        <w:rPr>
          <w:sz w:val="28"/>
          <w:szCs w:val="28"/>
        </w:rPr>
        <w:br/>
      </w:r>
      <w:r w:rsidR="005724FD" w:rsidRPr="009F3346">
        <w:rPr>
          <w:sz w:val="28"/>
          <w:szCs w:val="28"/>
        </w:rPr>
        <w:t xml:space="preserve">Elke, </w:t>
      </w:r>
      <w:r w:rsidR="007B43B1">
        <w:rPr>
          <w:sz w:val="28"/>
          <w:szCs w:val="28"/>
        </w:rPr>
        <w:t>S</w:t>
      </w:r>
      <w:r w:rsidR="005724FD" w:rsidRPr="009F3346">
        <w:rPr>
          <w:sz w:val="28"/>
          <w:szCs w:val="28"/>
        </w:rPr>
        <w:t>te</w:t>
      </w:r>
      <w:r w:rsidR="005724FD">
        <w:rPr>
          <w:sz w:val="28"/>
          <w:szCs w:val="28"/>
        </w:rPr>
        <w:t xml:space="preserve">ven, Nina, Lore, Amber, </w:t>
      </w:r>
      <w:r w:rsidR="007B43B1">
        <w:rPr>
          <w:sz w:val="28"/>
          <w:szCs w:val="28"/>
        </w:rPr>
        <w:t>S</w:t>
      </w:r>
      <w:r w:rsidR="005724FD">
        <w:rPr>
          <w:sz w:val="28"/>
          <w:szCs w:val="28"/>
        </w:rPr>
        <w:t>ilke,</w:t>
      </w:r>
      <w:r w:rsidR="005724FD" w:rsidRPr="009F3346">
        <w:rPr>
          <w:sz w:val="28"/>
          <w:szCs w:val="28"/>
        </w:rPr>
        <w:t xml:space="preserve"> Joey</w:t>
      </w:r>
      <w:r w:rsidR="005724FD">
        <w:rPr>
          <w:sz w:val="28"/>
          <w:szCs w:val="28"/>
        </w:rPr>
        <w:t xml:space="preserve">, </w:t>
      </w:r>
      <w:r w:rsidR="007B43B1">
        <w:rPr>
          <w:sz w:val="28"/>
          <w:szCs w:val="28"/>
        </w:rPr>
        <w:t>S</w:t>
      </w:r>
      <w:r w:rsidR="005724FD">
        <w:rPr>
          <w:sz w:val="28"/>
          <w:szCs w:val="28"/>
        </w:rPr>
        <w:t xml:space="preserve">aar, </w:t>
      </w:r>
      <w:proofErr w:type="spellStart"/>
      <w:r w:rsidR="005724FD">
        <w:rPr>
          <w:sz w:val="28"/>
          <w:szCs w:val="28"/>
        </w:rPr>
        <w:t>Luka</w:t>
      </w:r>
      <w:r w:rsidR="007B43B1">
        <w:rPr>
          <w:sz w:val="28"/>
          <w:szCs w:val="28"/>
        </w:rPr>
        <w:t>S</w:t>
      </w:r>
      <w:proofErr w:type="spellEnd"/>
      <w:r w:rsidR="005724FD">
        <w:rPr>
          <w:sz w:val="28"/>
          <w:szCs w:val="28"/>
        </w:rPr>
        <w:t xml:space="preserve">, Fee, </w:t>
      </w:r>
      <w:proofErr w:type="spellStart"/>
      <w:r w:rsidR="005724FD">
        <w:rPr>
          <w:sz w:val="28"/>
          <w:szCs w:val="28"/>
        </w:rPr>
        <w:t>Mathij</w:t>
      </w:r>
      <w:r w:rsidR="007B43B1">
        <w:rPr>
          <w:sz w:val="28"/>
          <w:szCs w:val="28"/>
        </w:rPr>
        <w:t>S</w:t>
      </w:r>
      <w:proofErr w:type="spellEnd"/>
      <w:r w:rsidR="005724FD">
        <w:rPr>
          <w:sz w:val="28"/>
          <w:szCs w:val="28"/>
        </w:rPr>
        <w:t xml:space="preserve"> en Aagje</w:t>
      </w:r>
    </w:p>
    <w:p w:rsidR="005724FD" w:rsidRPr="009F3346" w:rsidRDefault="005724FD" w:rsidP="005724FD">
      <w:pPr>
        <w:rPr>
          <w:sz w:val="28"/>
          <w:szCs w:val="28"/>
        </w:rPr>
      </w:pPr>
      <w:proofErr w:type="spellStart"/>
      <w:r w:rsidRPr="009F3346">
        <w:rPr>
          <w:sz w:val="28"/>
          <w:szCs w:val="28"/>
        </w:rPr>
        <w:t>Wi</w:t>
      </w:r>
      <w:r w:rsidR="007B43B1">
        <w:rPr>
          <w:sz w:val="28"/>
          <w:szCs w:val="28"/>
        </w:rPr>
        <w:t>S</w:t>
      </w:r>
      <w:r w:rsidRPr="009F3346">
        <w:rPr>
          <w:sz w:val="28"/>
          <w:szCs w:val="28"/>
        </w:rPr>
        <w:t>t</w:t>
      </w:r>
      <w:proofErr w:type="spellEnd"/>
      <w:r w:rsidRPr="009F3346">
        <w:rPr>
          <w:sz w:val="28"/>
          <w:szCs w:val="28"/>
        </w:rPr>
        <w:t xml:space="preserve"> je dat:</w:t>
      </w:r>
    </w:p>
    <w:p w:rsidR="005724FD" w:rsidRPr="009F3346" w:rsidRDefault="005724FD" w:rsidP="005724F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Het nieuwe</w:t>
      </w:r>
      <w:r w:rsidRPr="009F3346">
        <w:rPr>
          <w:sz w:val="28"/>
          <w:szCs w:val="28"/>
        </w:rPr>
        <w:t xml:space="preserve"> jaar opnieuw van </w:t>
      </w:r>
      <w:r w:rsidR="007B43B1">
        <w:rPr>
          <w:sz w:val="28"/>
          <w:szCs w:val="28"/>
        </w:rPr>
        <w:t>S</w:t>
      </w:r>
      <w:r w:rsidRPr="009F3346">
        <w:rPr>
          <w:sz w:val="28"/>
          <w:szCs w:val="28"/>
        </w:rPr>
        <w:t>tart</w:t>
      </w:r>
      <w:r>
        <w:rPr>
          <w:sz w:val="28"/>
          <w:szCs w:val="28"/>
        </w:rPr>
        <w:t xml:space="preserve"> zal </w:t>
      </w:r>
      <w:r w:rsidRPr="009F3346">
        <w:rPr>
          <w:sz w:val="28"/>
          <w:szCs w:val="28"/>
        </w:rPr>
        <w:t>gaa</w:t>
      </w:r>
      <w:r>
        <w:rPr>
          <w:sz w:val="28"/>
          <w:szCs w:val="28"/>
        </w:rPr>
        <w:t>n op 14</w:t>
      </w:r>
      <w:r w:rsidRPr="009F3346">
        <w:rPr>
          <w:sz w:val="28"/>
          <w:szCs w:val="28"/>
        </w:rPr>
        <w:t xml:space="preserve"> maart?</w:t>
      </w:r>
    </w:p>
    <w:p w:rsidR="005724FD" w:rsidRPr="00650CC4" w:rsidRDefault="007B43B1" w:rsidP="005724F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5724FD">
        <w:rPr>
          <w:sz w:val="28"/>
          <w:szCs w:val="28"/>
        </w:rPr>
        <w:t xml:space="preserve">antiago de </w:t>
      </w:r>
      <w:proofErr w:type="spellStart"/>
      <w:r w:rsidR="005724FD">
        <w:rPr>
          <w:sz w:val="28"/>
          <w:szCs w:val="28"/>
        </w:rPr>
        <w:t>Compo</w:t>
      </w:r>
      <w:r>
        <w:rPr>
          <w:sz w:val="28"/>
          <w:szCs w:val="28"/>
        </w:rPr>
        <w:t>S</w:t>
      </w:r>
      <w:r w:rsidR="005724FD">
        <w:rPr>
          <w:sz w:val="28"/>
          <w:szCs w:val="28"/>
        </w:rPr>
        <w:t>tella</w:t>
      </w:r>
      <w:proofErr w:type="spellEnd"/>
      <w:r w:rsidR="005724FD">
        <w:rPr>
          <w:sz w:val="28"/>
          <w:szCs w:val="28"/>
        </w:rPr>
        <w:t xml:space="preserve"> een </w:t>
      </w:r>
      <w:proofErr w:type="spellStart"/>
      <w:r w:rsidR="005724FD">
        <w:rPr>
          <w:sz w:val="28"/>
          <w:szCs w:val="28"/>
        </w:rPr>
        <w:t>bedevaart</w:t>
      </w:r>
      <w:r>
        <w:rPr>
          <w:sz w:val="28"/>
          <w:szCs w:val="28"/>
        </w:rPr>
        <w:t>S</w:t>
      </w:r>
      <w:r w:rsidR="005724FD">
        <w:rPr>
          <w:sz w:val="28"/>
          <w:szCs w:val="28"/>
        </w:rPr>
        <w:t>oord</w:t>
      </w:r>
      <w:proofErr w:type="spellEnd"/>
      <w:r w:rsidR="005724FD">
        <w:rPr>
          <w:sz w:val="28"/>
          <w:szCs w:val="28"/>
        </w:rPr>
        <w:t xml:space="preserve"> </w:t>
      </w:r>
      <w:proofErr w:type="spellStart"/>
      <w:r w:rsidR="005724FD">
        <w:rPr>
          <w:sz w:val="28"/>
          <w:szCs w:val="28"/>
        </w:rPr>
        <w:t>i</w:t>
      </w:r>
      <w:r>
        <w:rPr>
          <w:sz w:val="28"/>
          <w:szCs w:val="28"/>
        </w:rPr>
        <w:t>S</w:t>
      </w:r>
      <w:proofErr w:type="spellEnd"/>
      <w:r w:rsidR="005724FD">
        <w:rPr>
          <w:sz w:val="28"/>
          <w:szCs w:val="28"/>
        </w:rPr>
        <w:t xml:space="preserve">? </w:t>
      </w:r>
    </w:p>
    <w:p w:rsidR="00650CC4" w:rsidRDefault="005724FD" w:rsidP="005724F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Het kamp dit jaar doorgaat van 7 tem 17 juli</w:t>
      </w:r>
      <w:r w:rsidR="00CB7FB6">
        <w:rPr>
          <w:sz w:val="28"/>
          <w:szCs w:val="28"/>
        </w:rPr>
        <w:t>?</w:t>
      </w:r>
    </w:p>
    <w:p w:rsidR="00CB7FB6" w:rsidRPr="00650CC4" w:rsidRDefault="00CB7FB6" w:rsidP="005724F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op </w:t>
      </w:r>
      <w:proofErr w:type="spellStart"/>
      <w:r>
        <w:rPr>
          <w:sz w:val="28"/>
          <w:szCs w:val="28"/>
        </w:rPr>
        <w:t>twee-daagSe</w:t>
      </w:r>
      <w:proofErr w:type="spellEnd"/>
      <w:r>
        <w:rPr>
          <w:sz w:val="28"/>
          <w:szCs w:val="28"/>
        </w:rPr>
        <w:t xml:space="preserve"> gaan 18 en 19 april ?</w:t>
      </w:r>
      <w:bookmarkStart w:id="0" w:name="_GoBack"/>
      <w:bookmarkEnd w:id="0"/>
    </w:p>
    <w:sectPr w:rsidR="00CB7FB6" w:rsidRPr="00650CC4" w:rsidSect="009F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A5069"/>
    <w:multiLevelType w:val="hybridMultilevel"/>
    <w:tmpl w:val="3F7AA956"/>
    <w:lvl w:ilvl="0" w:tplc="E83039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98"/>
    <w:rsid w:val="001173DC"/>
    <w:rsid w:val="001E6A98"/>
    <w:rsid w:val="005724FD"/>
    <w:rsid w:val="00650CC4"/>
    <w:rsid w:val="007B43B1"/>
    <w:rsid w:val="00871F75"/>
    <w:rsid w:val="009F3346"/>
    <w:rsid w:val="00A96783"/>
    <w:rsid w:val="00C76ECC"/>
    <w:rsid w:val="00CB7FB6"/>
    <w:rsid w:val="00D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22AC"/>
  <w15:chartTrackingRefBased/>
  <w15:docId w15:val="{2EF712C6-CAD1-4BA2-8600-5E86AB90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240" w:after="240"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73DC"/>
    <w:rPr>
      <w:rFonts w:eastAsiaTheme="minorEastAsia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Duchi</dc:creator>
  <cp:keywords/>
  <dc:description/>
  <cp:lastModifiedBy>Steven Stael</cp:lastModifiedBy>
  <cp:revision>5</cp:revision>
  <dcterms:created xsi:type="dcterms:W3CDTF">2018-02-04T15:38:00Z</dcterms:created>
  <dcterms:modified xsi:type="dcterms:W3CDTF">2020-02-10T09:19:00Z</dcterms:modified>
</cp:coreProperties>
</file>